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EA62" w14:textId="77777777" w:rsidR="00C94807" w:rsidRDefault="005639C2">
      <w:pPr>
        <w:pStyle w:val="Corpodetexto"/>
        <w:ind w:left="46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33726AFC" wp14:editId="477F1772">
            <wp:extent cx="608330" cy="6165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26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97C0C" w14:textId="77777777" w:rsidR="00C94807" w:rsidRDefault="005639C2">
      <w:pPr>
        <w:pStyle w:val="Ttulo"/>
        <w:spacing w:before="72"/>
        <w:ind w:right="3387" w:firstLine="396"/>
      </w:pPr>
      <w:r>
        <w:t>UNIVERSIDADE FEDERAL DO PIAUÍ</w:t>
      </w:r>
      <w:r>
        <w:rPr>
          <w:spacing w:val="1"/>
        </w:rPr>
        <w:t xml:space="preserve"> </w:t>
      </w: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GRADUAÇÃO</w:t>
      </w:r>
    </w:p>
    <w:p w14:paraId="48788A4D" w14:textId="77777777" w:rsidR="00C94807" w:rsidRDefault="005639C2">
      <w:pPr>
        <w:pStyle w:val="Ttulo"/>
        <w:ind w:left="3289"/>
      </w:pPr>
      <w:r>
        <w:t>COORDENADORIA</w:t>
      </w:r>
      <w:r>
        <w:rPr>
          <w:spacing w:val="-4"/>
        </w:rPr>
        <w:t xml:space="preserve"> </w:t>
      </w:r>
      <w:r>
        <w:t>GERAL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ESTÁGIOS</w:t>
      </w:r>
    </w:p>
    <w:p w14:paraId="535E7510" w14:textId="77777777" w:rsidR="00C94807" w:rsidRDefault="00C94807">
      <w:pPr>
        <w:pStyle w:val="Corpodetexto"/>
        <w:spacing w:before="10"/>
        <w:rPr>
          <w:b/>
          <w:sz w:val="19"/>
        </w:rPr>
      </w:pPr>
    </w:p>
    <w:p w14:paraId="69BDDB19" w14:textId="77777777" w:rsidR="00C94807" w:rsidRDefault="005639C2">
      <w:pPr>
        <w:pStyle w:val="Corpodetexto"/>
        <w:tabs>
          <w:tab w:val="left" w:pos="5927"/>
          <w:tab w:val="left" w:pos="6750"/>
        </w:tabs>
        <w:ind w:left="112" w:right="207"/>
        <w:jc w:val="both"/>
      </w:pPr>
      <w:r>
        <w:rPr>
          <w:b/>
          <w:sz w:val="20"/>
        </w:rPr>
        <w:t>TERMO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COMPROMISSO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ESTÁGIO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OBRIGATÓRIO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Nº.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t>sem</w:t>
      </w:r>
      <w:r>
        <w:rPr>
          <w:spacing w:val="10"/>
        </w:rPr>
        <w:t xml:space="preserve"> </w:t>
      </w:r>
      <w:r>
        <w:t>vínculo</w:t>
      </w:r>
      <w:r>
        <w:rPr>
          <w:spacing w:val="11"/>
        </w:rPr>
        <w:t xml:space="preserve"> </w:t>
      </w:r>
      <w:r>
        <w:t>empregatício,</w:t>
      </w:r>
      <w:r>
        <w:rPr>
          <w:spacing w:val="6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finalidade</w:t>
      </w:r>
      <w:r>
        <w:rPr>
          <w:spacing w:val="11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proporcionar formação e aperfeiçoamento técnico a estudantes, nos termos da Lei Nº 11.788, de 25 de setembro de 2008, que entre si</w:t>
      </w:r>
      <w:r>
        <w:rPr>
          <w:spacing w:val="1"/>
        </w:rPr>
        <w:t xml:space="preserve"> </w:t>
      </w:r>
      <w:r>
        <w:t>celebram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</w:t>
      </w:r>
      <w:r>
        <w:rPr>
          <w:spacing w:val="4"/>
        </w:rPr>
        <w:t xml:space="preserve"> </w:t>
      </w:r>
      <w:r>
        <w:t>a seguir</w:t>
      </w:r>
      <w:r>
        <w:rPr>
          <w:spacing w:val="-1"/>
        </w:rPr>
        <w:t xml:space="preserve"> </w:t>
      </w:r>
      <w:r>
        <w:t>nomeadas:</w:t>
      </w:r>
    </w:p>
    <w:p w14:paraId="338B4AB0" w14:textId="77777777" w:rsidR="00C94807" w:rsidRDefault="00C94807">
      <w:pPr>
        <w:pStyle w:val="Corpodetexto"/>
        <w:spacing w:before="2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82"/>
        <w:gridCol w:w="267"/>
        <w:gridCol w:w="465"/>
        <w:gridCol w:w="2078"/>
        <w:gridCol w:w="887"/>
        <w:gridCol w:w="739"/>
        <w:gridCol w:w="1062"/>
        <w:gridCol w:w="1098"/>
        <w:gridCol w:w="1133"/>
        <w:gridCol w:w="520"/>
        <w:gridCol w:w="988"/>
      </w:tblGrid>
      <w:tr w:rsidR="00C94807" w14:paraId="4F440E70" w14:textId="77777777">
        <w:trPr>
          <w:trHeight w:val="344"/>
        </w:trPr>
        <w:tc>
          <w:tcPr>
            <w:tcW w:w="10156" w:type="dxa"/>
            <w:gridSpan w:val="12"/>
          </w:tcPr>
          <w:p w14:paraId="01BD1E67" w14:textId="77777777" w:rsidR="00C94807" w:rsidRDefault="005639C2">
            <w:pPr>
              <w:pStyle w:val="TableParagraph"/>
              <w:spacing w:before="36"/>
              <w:ind w:left="3771" w:right="3763"/>
              <w:jc w:val="center"/>
              <w:rPr>
                <w:b/>
              </w:rPr>
            </w:pPr>
            <w:r>
              <w:rPr>
                <w:b/>
              </w:rPr>
              <w:t>A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INSTITUIÇÃO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ENSINO</w:t>
            </w:r>
          </w:p>
        </w:tc>
      </w:tr>
      <w:tr w:rsidR="00C94807" w14:paraId="11B4F761" w14:textId="77777777">
        <w:trPr>
          <w:trHeight w:val="343"/>
        </w:trPr>
        <w:tc>
          <w:tcPr>
            <w:tcW w:w="737" w:type="dxa"/>
          </w:tcPr>
          <w:p w14:paraId="00EAC14D" w14:textId="77777777" w:rsidR="00C94807" w:rsidRDefault="005639C2">
            <w:pPr>
              <w:pStyle w:val="TableParagraph"/>
              <w:spacing w:before="61"/>
              <w:ind w:left="70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9419" w:type="dxa"/>
            <w:gridSpan w:val="11"/>
          </w:tcPr>
          <w:p w14:paraId="49064C96" w14:textId="77777777" w:rsidR="00C94807" w:rsidRDefault="005639C2">
            <w:pPr>
              <w:pStyle w:val="TableParagraph"/>
              <w:spacing w:before="61"/>
              <w:ind w:left="72"/>
              <w:rPr>
                <w:sz w:val="18"/>
              </w:rPr>
            </w:pPr>
            <w:r>
              <w:rPr>
                <w:sz w:val="18"/>
              </w:rPr>
              <w:t>UNIVERSIDADE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PIAUÍ</w:t>
            </w:r>
          </w:p>
        </w:tc>
      </w:tr>
      <w:tr w:rsidR="00C94807" w14:paraId="3AA21198" w14:textId="77777777">
        <w:trPr>
          <w:trHeight w:val="344"/>
        </w:trPr>
        <w:tc>
          <w:tcPr>
            <w:tcW w:w="1186" w:type="dxa"/>
            <w:gridSpan w:val="3"/>
          </w:tcPr>
          <w:p w14:paraId="6682FDDB" w14:textId="77777777" w:rsidR="00C94807" w:rsidRDefault="005639C2">
            <w:pPr>
              <w:pStyle w:val="TableParagraph"/>
              <w:spacing w:before="62"/>
              <w:ind w:left="70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</w:tc>
        <w:tc>
          <w:tcPr>
            <w:tcW w:w="8970" w:type="dxa"/>
            <w:gridSpan w:val="9"/>
          </w:tcPr>
          <w:p w14:paraId="4A51AE8C" w14:textId="77777777" w:rsidR="00C94807" w:rsidRDefault="005639C2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CAMPUS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PETRÔNIO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PORTELLA</w:t>
            </w:r>
          </w:p>
        </w:tc>
      </w:tr>
      <w:tr w:rsidR="00C94807" w14:paraId="2F4B4763" w14:textId="77777777">
        <w:trPr>
          <w:trHeight w:val="344"/>
        </w:trPr>
        <w:tc>
          <w:tcPr>
            <w:tcW w:w="919" w:type="dxa"/>
            <w:gridSpan w:val="2"/>
          </w:tcPr>
          <w:p w14:paraId="7689BACC" w14:textId="77777777" w:rsidR="00C94807" w:rsidRDefault="005639C2">
            <w:pPr>
              <w:pStyle w:val="TableParagraph"/>
              <w:spacing w:before="61"/>
              <w:ind w:left="70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3697" w:type="dxa"/>
            <w:gridSpan w:val="4"/>
          </w:tcPr>
          <w:p w14:paraId="1CD0285C" w14:textId="77777777" w:rsidR="00C94807" w:rsidRDefault="005639C2">
            <w:pPr>
              <w:pStyle w:val="TableParagraph"/>
              <w:spacing w:before="61"/>
              <w:ind w:left="70"/>
              <w:rPr>
                <w:sz w:val="18"/>
              </w:rPr>
            </w:pPr>
            <w:r>
              <w:rPr>
                <w:sz w:val="18"/>
              </w:rPr>
              <w:t>TERESINA</w:t>
            </w:r>
          </w:p>
        </w:tc>
        <w:tc>
          <w:tcPr>
            <w:tcW w:w="739" w:type="dxa"/>
          </w:tcPr>
          <w:p w14:paraId="78A91BD3" w14:textId="77777777" w:rsidR="00C94807" w:rsidRDefault="005639C2">
            <w:pPr>
              <w:pStyle w:val="TableParagraph"/>
              <w:spacing w:before="61"/>
              <w:ind w:left="69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3293" w:type="dxa"/>
            <w:gridSpan w:val="3"/>
          </w:tcPr>
          <w:p w14:paraId="0A9D55A8" w14:textId="77777777" w:rsidR="00C94807" w:rsidRDefault="005639C2">
            <w:pPr>
              <w:pStyle w:val="TableParagraph"/>
              <w:spacing w:before="61"/>
              <w:ind w:left="69"/>
              <w:rPr>
                <w:sz w:val="18"/>
              </w:rPr>
            </w:pPr>
            <w:r>
              <w:rPr>
                <w:sz w:val="18"/>
              </w:rPr>
              <w:t>ININGA</w:t>
            </w:r>
          </w:p>
        </w:tc>
        <w:tc>
          <w:tcPr>
            <w:tcW w:w="520" w:type="dxa"/>
          </w:tcPr>
          <w:p w14:paraId="50EBC601" w14:textId="77777777" w:rsidR="00C94807" w:rsidRDefault="005639C2">
            <w:pPr>
              <w:pStyle w:val="TableParagraph"/>
              <w:spacing w:before="61"/>
              <w:ind w:left="69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988" w:type="dxa"/>
          </w:tcPr>
          <w:p w14:paraId="0017E225" w14:textId="77777777" w:rsidR="00C94807" w:rsidRDefault="005639C2">
            <w:pPr>
              <w:pStyle w:val="TableParagraph"/>
              <w:spacing w:before="61"/>
              <w:ind w:left="70"/>
              <w:rPr>
                <w:sz w:val="18"/>
              </w:rPr>
            </w:pPr>
            <w:r>
              <w:rPr>
                <w:sz w:val="18"/>
              </w:rPr>
              <w:t>PI</w:t>
            </w:r>
          </w:p>
        </w:tc>
      </w:tr>
      <w:tr w:rsidR="00C94807" w14:paraId="2F322140" w14:textId="77777777">
        <w:trPr>
          <w:trHeight w:val="344"/>
        </w:trPr>
        <w:tc>
          <w:tcPr>
            <w:tcW w:w="737" w:type="dxa"/>
          </w:tcPr>
          <w:p w14:paraId="75FE5F4E" w14:textId="77777777" w:rsidR="00C94807" w:rsidRDefault="005639C2">
            <w:pPr>
              <w:pStyle w:val="TableParagraph"/>
              <w:spacing w:before="62"/>
              <w:ind w:left="70"/>
              <w:rPr>
                <w:sz w:val="18"/>
              </w:rPr>
            </w:pPr>
            <w:r>
              <w:rPr>
                <w:sz w:val="18"/>
              </w:rPr>
              <w:t>FONE</w:t>
            </w:r>
          </w:p>
        </w:tc>
        <w:tc>
          <w:tcPr>
            <w:tcW w:w="4618" w:type="dxa"/>
            <w:gridSpan w:val="6"/>
          </w:tcPr>
          <w:p w14:paraId="3A9B1F9C" w14:textId="77777777" w:rsidR="00C94807" w:rsidRDefault="005639C2">
            <w:pPr>
              <w:pStyle w:val="TableParagraph"/>
              <w:spacing w:before="62"/>
              <w:ind w:left="65"/>
              <w:rPr>
                <w:sz w:val="18"/>
              </w:rPr>
            </w:pPr>
            <w:r>
              <w:rPr>
                <w:sz w:val="18"/>
              </w:rPr>
              <w:t>(86)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3215-5553</w:t>
            </w:r>
          </w:p>
        </w:tc>
        <w:tc>
          <w:tcPr>
            <w:tcW w:w="1062" w:type="dxa"/>
          </w:tcPr>
          <w:p w14:paraId="6C186947" w14:textId="77777777" w:rsidR="00C94807" w:rsidRDefault="005639C2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E–MAIL</w:t>
            </w:r>
          </w:p>
        </w:tc>
        <w:tc>
          <w:tcPr>
            <w:tcW w:w="3739" w:type="dxa"/>
            <w:gridSpan w:val="4"/>
          </w:tcPr>
          <w:p w14:paraId="7F8BBF2D" w14:textId="77777777" w:rsidR="00C94807" w:rsidRDefault="002E0EB2">
            <w:pPr>
              <w:pStyle w:val="TableParagraph"/>
              <w:spacing w:before="24"/>
              <w:ind w:left="68"/>
              <w:rPr>
                <w:sz w:val="24"/>
              </w:rPr>
            </w:pPr>
            <w:hyperlink r:id="rId9">
              <w:r w:rsidR="005639C2">
                <w:rPr>
                  <w:color w:val="0000FF"/>
                  <w:sz w:val="24"/>
                  <w:u w:val="single" w:color="0000FF"/>
                </w:rPr>
                <w:t>cge@ufpi.edu.br</w:t>
              </w:r>
            </w:hyperlink>
          </w:p>
        </w:tc>
      </w:tr>
      <w:tr w:rsidR="00C94807" w14:paraId="17958B32" w14:textId="77777777">
        <w:trPr>
          <w:trHeight w:val="438"/>
        </w:trPr>
        <w:tc>
          <w:tcPr>
            <w:tcW w:w="1651" w:type="dxa"/>
            <w:gridSpan w:val="4"/>
          </w:tcPr>
          <w:p w14:paraId="3132707D" w14:textId="77777777" w:rsidR="00C94807" w:rsidRDefault="005639C2">
            <w:pPr>
              <w:pStyle w:val="TableParagraph"/>
              <w:spacing w:before="109"/>
              <w:ind w:left="70"/>
              <w:rPr>
                <w:sz w:val="18"/>
              </w:rPr>
            </w:pPr>
            <w:r>
              <w:rPr>
                <w:sz w:val="18"/>
              </w:rPr>
              <w:t>REPRES.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LEGAL:</w:t>
            </w:r>
          </w:p>
        </w:tc>
        <w:tc>
          <w:tcPr>
            <w:tcW w:w="4766" w:type="dxa"/>
            <w:gridSpan w:val="4"/>
          </w:tcPr>
          <w:p w14:paraId="771235E3" w14:textId="11E0F7E5" w:rsidR="00C94807" w:rsidRDefault="005639C2">
            <w:pPr>
              <w:pStyle w:val="TableParagraph"/>
              <w:spacing w:before="109"/>
              <w:ind w:left="70"/>
              <w:rPr>
                <w:sz w:val="18"/>
              </w:rPr>
            </w:pPr>
            <w:r>
              <w:rPr>
                <w:sz w:val="18"/>
              </w:rPr>
              <w:t>Professora</w:t>
            </w:r>
            <w:r w:rsidR="00B90C46">
              <w:rPr>
                <w:spacing w:val="-4"/>
                <w:sz w:val="18"/>
              </w:rPr>
              <w:t xml:space="preserve"> Dra. Ágata Laisa Laremberg Alves Cavalcanti</w:t>
            </w:r>
          </w:p>
        </w:tc>
        <w:tc>
          <w:tcPr>
            <w:tcW w:w="1098" w:type="dxa"/>
          </w:tcPr>
          <w:p w14:paraId="10AA3470" w14:textId="77777777" w:rsidR="00C94807" w:rsidRDefault="005639C2">
            <w:pPr>
              <w:pStyle w:val="TableParagraph"/>
              <w:spacing w:before="109"/>
              <w:ind w:left="68"/>
              <w:rPr>
                <w:sz w:val="18"/>
              </w:rPr>
            </w:pPr>
            <w:r>
              <w:rPr>
                <w:sz w:val="18"/>
              </w:rPr>
              <w:t>FUNÇÃO</w:t>
            </w:r>
          </w:p>
        </w:tc>
        <w:tc>
          <w:tcPr>
            <w:tcW w:w="2641" w:type="dxa"/>
            <w:gridSpan w:val="3"/>
          </w:tcPr>
          <w:p w14:paraId="6CAA609C" w14:textId="77777777" w:rsidR="00C94807" w:rsidRDefault="005639C2">
            <w:pPr>
              <w:pStyle w:val="TableParagraph"/>
              <w:spacing w:line="218" w:lineRule="exact"/>
              <w:ind w:left="281" w:right="275"/>
              <w:jc w:val="center"/>
              <w:rPr>
                <w:sz w:val="18"/>
              </w:rPr>
            </w:pPr>
            <w:r>
              <w:rPr>
                <w:sz w:val="18"/>
              </w:rPr>
              <w:t>COORDENADORA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5F493C27" w14:textId="77777777" w:rsidR="00C94807" w:rsidRDefault="005639C2">
            <w:pPr>
              <w:pStyle w:val="TableParagraph"/>
              <w:spacing w:before="1" w:line="200" w:lineRule="exact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ESTÁGIOS</w:t>
            </w:r>
          </w:p>
        </w:tc>
      </w:tr>
      <w:tr w:rsidR="00C94807" w14:paraId="4EA76553" w14:textId="77777777">
        <w:trPr>
          <w:trHeight w:val="343"/>
        </w:trPr>
        <w:tc>
          <w:tcPr>
            <w:tcW w:w="3729" w:type="dxa"/>
            <w:gridSpan w:val="5"/>
          </w:tcPr>
          <w:p w14:paraId="5F09CDA3" w14:textId="77777777" w:rsidR="00C94807" w:rsidRDefault="005639C2">
            <w:pPr>
              <w:pStyle w:val="TableParagraph"/>
              <w:spacing w:before="63"/>
              <w:ind w:left="70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ESTÁGIO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6427" w:type="dxa"/>
            <w:gridSpan w:val="7"/>
          </w:tcPr>
          <w:p w14:paraId="1622C334" w14:textId="11F16D1C" w:rsidR="00C94807" w:rsidRDefault="008A1BBC" w:rsidP="00EE32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EE3266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end"/>
            </w:r>
            <w:bookmarkEnd w:id="0"/>
          </w:p>
        </w:tc>
      </w:tr>
    </w:tbl>
    <w:p w14:paraId="06E70D47" w14:textId="77777777" w:rsidR="00C94807" w:rsidRDefault="00C94807">
      <w:pPr>
        <w:pStyle w:val="Corpodetexto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72"/>
        <w:gridCol w:w="379"/>
        <w:gridCol w:w="362"/>
        <w:gridCol w:w="544"/>
        <w:gridCol w:w="241"/>
        <w:gridCol w:w="992"/>
        <w:gridCol w:w="1893"/>
        <w:gridCol w:w="917"/>
        <w:gridCol w:w="193"/>
        <w:gridCol w:w="177"/>
        <w:gridCol w:w="188"/>
        <w:gridCol w:w="429"/>
        <w:gridCol w:w="118"/>
        <w:gridCol w:w="740"/>
        <w:gridCol w:w="179"/>
        <w:gridCol w:w="551"/>
        <w:gridCol w:w="1368"/>
      </w:tblGrid>
      <w:tr w:rsidR="00C94807" w14:paraId="1D1C11A1" w14:textId="77777777">
        <w:trPr>
          <w:trHeight w:val="346"/>
        </w:trPr>
        <w:tc>
          <w:tcPr>
            <w:tcW w:w="10186" w:type="dxa"/>
            <w:gridSpan w:val="18"/>
          </w:tcPr>
          <w:p w14:paraId="68F51463" w14:textId="77777777" w:rsidR="00C94807" w:rsidRDefault="005639C2">
            <w:pPr>
              <w:pStyle w:val="TableParagraph"/>
              <w:spacing w:before="38"/>
              <w:ind w:left="3821" w:right="3811"/>
              <w:jc w:val="center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EMPRESA CONCEDENTE</w:t>
            </w:r>
          </w:p>
        </w:tc>
      </w:tr>
      <w:tr w:rsidR="00C94807" w14:paraId="79A09F52" w14:textId="77777777">
        <w:trPr>
          <w:trHeight w:val="346"/>
        </w:trPr>
        <w:tc>
          <w:tcPr>
            <w:tcW w:w="1656" w:type="dxa"/>
            <w:gridSpan w:val="4"/>
          </w:tcPr>
          <w:p w14:paraId="58DD0409" w14:textId="77777777" w:rsidR="00C94807" w:rsidRDefault="005639C2">
            <w:pPr>
              <w:pStyle w:val="TableParagraph"/>
              <w:spacing w:before="73"/>
              <w:ind w:left="70"/>
              <w:rPr>
                <w:sz w:val="16"/>
              </w:rPr>
            </w:pPr>
            <w:r>
              <w:rPr>
                <w:sz w:val="16"/>
              </w:rPr>
              <w:t>RAZÃO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8530" w:type="dxa"/>
            <w:gridSpan w:val="14"/>
          </w:tcPr>
          <w:p w14:paraId="31F0B01A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"/>
          </w:p>
        </w:tc>
      </w:tr>
      <w:tr w:rsidR="00C94807" w14:paraId="6AAC7CB7" w14:textId="77777777">
        <w:trPr>
          <w:trHeight w:val="345"/>
        </w:trPr>
        <w:tc>
          <w:tcPr>
            <w:tcW w:w="2200" w:type="dxa"/>
            <w:gridSpan w:val="5"/>
          </w:tcPr>
          <w:p w14:paraId="220D10BD" w14:textId="77777777" w:rsidR="00C94807" w:rsidRDefault="005639C2">
            <w:pPr>
              <w:pStyle w:val="TableParagraph"/>
              <w:spacing w:before="72"/>
              <w:ind w:left="70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ATIVIDADE</w:t>
            </w:r>
          </w:p>
        </w:tc>
        <w:tc>
          <w:tcPr>
            <w:tcW w:w="4236" w:type="dxa"/>
            <w:gridSpan w:val="5"/>
          </w:tcPr>
          <w:p w14:paraId="6A47F78D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"/>
          </w:p>
        </w:tc>
        <w:tc>
          <w:tcPr>
            <w:tcW w:w="794" w:type="dxa"/>
            <w:gridSpan w:val="3"/>
          </w:tcPr>
          <w:p w14:paraId="65F0D4B5" w14:textId="77777777" w:rsidR="00C94807" w:rsidRDefault="005639C2">
            <w:pPr>
              <w:pStyle w:val="TableParagraph"/>
              <w:spacing w:before="72"/>
              <w:ind w:left="68"/>
              <w:rPr>
                <w:sz w:val="16"/>
              </w:rPr>
            </w:pPr>
            <w:r>
              <w:rPr>
                <w:sz w:val="16"/>
              </w:rPr>
              <w:t>REGISTRO</w:t>
            </w:r>
          </w:p>
        </w:tc>
        <w:tc>
          <w:tcPr>
            <w:tcW w:w="2956" w:type="dxa"/>
            <w:gridSpan w:val="5"/>
          </w:tcPr>
          <w:p w14:paraId="631D0097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"/>
          </w:p>
        </w:tc>
      </w:tr>
      <w:tr w:rsidR="00C94807" w14:paraId="02E9526C" w14:textId="77777777">
        <w:trPr>
          <w:trHeight w:val="346"/>
        </w:trPr>
        <w:tc>
          <w:tcPr>
            <w:tcW w:w="1294" w:type="dxa"/>
            <w:gridSpan w:val="3"/>
          </w:tcPr>
          <w:p w14:paraId="76396CD7" w14:textId="77777777" w:rsidR="00C94807" w:rsidRDefault="005639C2">
            <w:pPr>
              <w:pStyle w:val="TableParagraph"/>
              <w:spacing w:before="74"/>
              <w:ind w:left="70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6973" w:type="dxa"/>
            <w:gridSpan w:val="13"/>
          </w:tcPr>
          <w:p w14:paraId="141177AF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"/>
          </w:p>
        </w:tc>
        <w:tc>
          <w:tcPr>
            <w:tcW w:w="551" w:type="dxa"/>
          </w:tcPr>
          <w:p w14:paraId="7D29268C" w14:textId="77777777" w:rsidR="00C94807" w:rsidRDefault="005639C2">
            <w:pPr>
              <w:pStyle w:val="TableParagraph"/>
              <w:spacing w:before="74"/>
              <w:ind w:left="68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368" w:type="dxa"/>
          </w:tcPr>
          <w:p w14:paraId="2EB8CEFB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5"/>
          </w:p>
        </w:tc>
      </w:tr>
      <w:tr w:rsidR="00C94807" w14:paraId="5F335920" w14:textId="77777777">
        <w:trPr>
          <w:trHeight w:val="346"/>
        </w:trPr>
        <w:tc>
          <w:tcPr>
            <w:tcW w:w="915" w:type="dxa"/>
            <w:gridSpan w:val="2"/>
          </w:tcPr>
          <w:p w14:paraId="4C0BA78A" w14:textId="77777777" w:rsidR="00C94807" w:rsidRDefault="005639C2">
            <w:pPr>
              <w:pStyle w:val="TableParagraph"/>
              <w:spacing w:before="73"/>
              <w:ind w:left="7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7352" w:type="dxa"/>
            <w:gridSpan w:val="14"/>
          </w:tcPr>
          <w:p w14:paraId="76273CB6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"/>
          </w:p>
        </w:tc>
        <w:tc>
          <w:tcPr>
            <w:tcW w:w="551" w:type="dxa"/>
          </w:tcPr>
          <w:p w14:paraId="5A511251" w14:textId="77777777" w:rsidR="00C94807" w:rsidRDefault="005639C2">
            <w:pPr>
              <w:pStyle w:val="TableParagraph"/>
              <w:spacing w:before="73"/>
              <w:ind w:left="68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368" w:type="dxa"/>
          </w:tcPr>
          <w:p w14:paraId="7338A588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"/>
          </w:p>
        </w:tc>
      </w:tr>
      <w:tr w:rsidR="00C94807" w14:paraId="1A946B07" w14:textId="77777777">
        <w:trPr>
          <w:trHeight w:val="346"/>
        </w:trPr>
        <w:tc>
          <w:tcPr>
            <w:tcW w:w="915" w:type="dxa"/>
            <w:gridSpan w:val="2"/>
          </w:tcPr>
          <w:p w14:paraId="4FEF113E" w14:textId="77777777" w:rsidR="00C94807" w:rsidRDefault="005639C2">
            <w:pPr>
              <w:pStyle w:val="TableParagraph"/>
              <w:spacing w:before="72"/>
              <w:ind w:left="70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5698" w:type="dxa"/>
            <w:gridSpan w:val="9"/>
          </w:tcPr>
          <w:p w14:paraId="21755197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"/>
          </w:p>
        </w:tc>
        <w:tc>
          <w:tcPr>
            <w:tcW w:w="735" w:type="dxa"/>
            <w:gridSpan w:val="3"/>
          </w:tcPr>
          <w:p w14:paraId="2CC7CE12" w14:textId="77777777" w:rsidR="00C94807" w:rsidRDefault="005639C2">
            <w:pPr>
              <w:pStyle w:val="TableParagraph"/>
              <w:spacing w:before="72"/>
              <w:ind w:left="69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2838" w:type="dxa"/>
            <w:gridSpan w:val="4"/>
          </w:tcPr>
          <w:p w14:paraId="08395592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"/>
          </w:p>
        </w:tc>
      </w:tr>
      <w:tr w:rsidR="00C94807" w14:paraId="4AE5194E" w14:textId="77777777">
        <w:trPr>
          <w:trHeight w:val="346"/>
        </w:trPr>
        <w:tc>
          <w:tcPr>
            <w:tcW w:w="1656" w:type="dxa"/>
            <w:gridSpan w:val="4"/>
          </w:tcPr>
          <w:p w14:paraId="4ADAACBB" w14:textId="77777777" w:rsidR="00C94807" w:rsidRDefault="005639C2">
            <w:pPr>
              <w:pStyle w:val="TableParagraph"/>
              <w:spacing w:before="74"/>
              <w:ind w:left="70"/>
              <w:rPr>
                <w:sz w:val="16"/>
              </w:rPr>
            </w:pPr>
            <w:r>
              <w:rPr>
                <w:sz w:val="16"/>
              </w:rPr>
              <w:t>REPRES.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  <w:tc>
          <w:tcPr>
            <w:tcW w:w="5145" w:type="dxa"/>
            <w:gridSpan w:val="8"/>
          </w:tcPr>
          <w:p w14:paraId="42215CD2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0"/>
          </w:p>
        </w:tc>
        <w:tc>
          <w:tcPr>
            <w:tcW w:w="1287" w:type="dxa"/>
            <w:gridSpan w:val="3"/>
          </w:tcPr>
          <w:p w14:paraId="14F2CACB" w14:textId="77777777" w:rsidR="00C94807" w:rsidRDefault="005639C2">
            <w:pPr>
              <w:pStyle w:val="TableParagraph"/>
              <w:spacing w:before="74"/>
              <w:ind w:left="68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2098" w:type="dxa"/>
            <w:gridSpan w:val="3"/>
          </w:tcPr>
          <w:p w14:paraId="415A93CE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1"/>
          </w:p>
        </w:tc>
      </w:tr>
      <w:tr w:rsidR="00C94807" w14:paraId="6CA660BE" w14:textId="77777777">
        <w:trPr>
          <w:trHeight w:val="345"/>
        </w:trPr>
        <w:tc>
          <w:tcPr>
            <w:tcW w:w="915" w:type="dxa"/>
            <w:gridSpan w:val="2"/>
          </w:tcPr>
          <w:p w14:paraId="5208AC83" w14:textId="77777777" w:rsidR="00C94807" w:rsidRDefault="005639C2">
            <w:pPr>
              <w:pStyle w:val="TableParagraph"/>
              <w:spacing w:before="73"/>
              <w:ind w:left="70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9271" w:type="dxa"/>
            <w:gridSpan w:val="16"/>
          </w:tcPr>
          <w:p w14:paraId="31CEFC00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2"/>
          </w:p>
        </w:tc>
      </w:tr>
      <w:tr w:rsidR="00C94807" w14:paraId="18F2A2C1" w14:textId="77777777" w:rsidTr="008A1BBC">
        <w:trPr>
          <w:trHeight w:val="346"/>
        </w:trPr>
        <w:tc>
          <w:tcPr>
            <w:tcW w:w="2441" w:type="dxa"/>
            <w:gridSpan w:val="6"/>
          </w:tcPr>
          <w:p w14:paraId="45DA4392" w14:textId="77777777" w:rsidR="00C94807" w:rsidRDefault="005639C2">
            <w:pPr>
              <w:pStyle w:val="TableParagraph"/>
              <w:spacing w:before="72"/>
              <w:ind w:left="70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CAMPO</w:t>
            </w:r>
          </w:p>
        </w:tc>
        <w:tc>
          <w:tcPr>
            <w:tcW w:w="7745" w:type="dxa"/>
            <w:gridSpan w:val="12"/>
          </w:tcPr>
          <w:p w14:paraId="615F1D44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3"/>
          </w:p>
        </w:tc>
      </w:tr>
      <w:tr w:rsidR="00C94807" w14:paraId="4F4C4C33" w14:textId="77777777" w:rsidTr="008A1BBC">
        <w:trPr>
          <w:trHeight w:val="346"/>
        </w:trPr>
        <w:tc>
          <w:tcPr>
            <w:tcW w:w="743" w:type="dxa"/>
          </w:tcPr>
          <w:p w14:paraId="2F5A92EB" w14:textId="77777777" w:rsidR="00C94807" w:rsidRDefault="005639C2">
            <w:pPr>
              <w:pStyle w:val="TableParagraph"/>
              <w:spacing w:before="74"/>
              <w:ind w:left="70"/>
              <w:rPr>
                <w:sz w:val="16"/>
              </w:rPr>
            </w:pPr>
            <w:r>
              <w:rPr>
                <w:sz w:val="16"/>
              </w:rPr>
              <w:t>FONE</w:t>
            </w:r>
          </w:p>
        </w:tc>
        <w:tc>
          <w:tcPr>
            <w:tcW w:w="1698" w:type="dxa"/>
            <w:gridSpan w:val="5"/>
          </w:tcPr>
          <w:p w14:paraId="40C2FBD1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4"/>
          </w:p>
        </w:tc>
        <w:tc>
          <w:tcPr>
            <w:tcW w:w="992" w:type="dxa"/>
          </w:tcPr>
          <w:p w14:paraId="13434E7B" w14:textId="77777777" w:rsidR="00C94807" w:rsidRDefault="008A1BBC">
            <w:pPr>
              <w:pStyle w:val="TableParagraph"/>
              <w:spacing w:before="74"/>
              <w:ind w:left="69"/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  <w:tc>
          <w:tcPr>
            <w:tcW w:w="1893" w:type="dxa"/>
          </w:tcPr>
          <w:p w14:paraId="18267816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5"/>
          </w:p>
        </w:tc>
        <w:tc>
          <w:tcPr>
            <w:tcW w:w="917" w:type="dxa"/>
          </w:tcPr>
          <w:p w14:paraId="16D9AEB3" w14:textId="77777777" w:rsidR="00C94807" w:rsidRDefault="005639C2">
            <w:pPr>
              <w:pStyle w:val="TableParagraph"/>
              <w:spacing w:before="74"/>
              <w:ind w:left="69"/>
              <w:rPr>
                <w:sz w:val="16"/>
              </w:rPr>
            </w:pPr>
            <w:r>
              <w:rPr>
                <w:sz w:val="16"/>
              </w:rPr>
              <w:t>E–MAIL</w:t>
            </w:r>
          </w:p>
        </w:tc>
        <w:tc>
          <w:tcPr>
            <w:tcW w:w="3943" w:type="dxa"/>
            <w:gridSpan w:val="9"/>
          </w:tcPr>
          <w:p w14:paraId="380FC02D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6"/>
          </w:p>
        </w:tc>
      </w:tr>
    </w:tbl>
    <w:p w14:paraId="3D140FCD" w14:textId="77777777" w:rsidR="00C94807" w:rsidRDefault="00C94807">
      <w:pPr>
        <w:pStyle w:val="Corpodetexto"/>
        <w:rPr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84"/>
        <w:gridCol w:w="264"/>
        <w:gridCol w:w="113"/>
        <w:gridCol w:w="354"/>
        <w:gridCol w:w="1123"/>
        <w:gridCol w:w="540"/>
        <w:gridCol w:w="90"/>
        <w:gridCol w:w="756"/>
        <w:gridCol w:w="1418"/>
        <w:gridCol w:w="453"/>
        <w:gridCol w:w="824"/>
        <w:gridCol w:w="425"/>
        <w:gridCol w:w="142"/>
        <w:gridCol w:w="523"/>
        <w:gridCol w:w="185"/>
        <w:gridCol w:w="241"/>
        <w:gridCol w:w="326"/>
        <w:gridCol w:w="142"/>
        <w:gridCol w:w="284"/>
        <w:gridCol w:w="567"/>
        <w:gridCol w:w="505"/>
      </w:tblGrid>
      <w:tr w:rsidR="00C94807" w14:paraId="676E5418" w14:textId="77777777">
        <w:trPr>
          <w:trHeight w:val="358"/>
        </w:trPr>
        <w:tc>
          <w:tcPr>
            <w:tcW w:w="10189" w:type="dxa"/>
            <w:gridSpan w:val="22"/>
          </w:tcPr>
          <w:p w14:paraId="45AF0C0E" w14:textId="77777777" w:rsidR="00C94807" w:rsidRDefault="005639C2">
            <w:pPr>
              <w:pStyle w:val="TableParagraph"/>
              <w:spacing w:before="46"/>
              <w:ind w:left="4356" w:right="4345"/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ESTAGIÁRIO</w:t>
            </w:r>
          </w:p>
        </w:tc>
      </w:tr>
      <w:tr w:rsidR="00C94807" w14:paraId="41770F57" w14:textId="77777777">
        <w:trPr>
          <w:trHeight w:val="359"/>
        </w:trPr>
        <w:tc>
          <w:tcPr>
            <w:tcW w:w="730" w:type="dxa"/>
          </w:tcPr>
          <w:p w14:paraId="0E9D02D9" w14:textId="77777777" w:rsidR="00C94807" w:rsidRDefault="005639C2">
            <w:pPr>
              <w:pStyle w:val="TableParagraph"/>
              <w:spacing w:before="80"/>
              <w:ind w:left="70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6686" w:type="dxa"/>
            <w:gridSpan w:val="13"/>
          </w:tcPr>
          <w:p w14:paraId="3883086A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7"/>
          </w:p>
        </w:tc>
        <w:tc>
          <w:tcPr>
            <w:tcW w:w="708" w:type="dxa"/>
            <w:gridSpan w:val="2"/>
          </w:tcPr>
          <w:p w14:paraId="15E68C39" w14:textId="77777777" w:rsidR="00C94807" w:rsidRDefault="005639C2">
            <w:pPr>
              <w:pStyle w:val="TableParagraph"/>
              <w:spacing w:before="94"/>
              <w:ind w:left="67"/>
              <w:rPr>
                <w:sz w:val="14"/>
              </w:rPr>
            </w:pPr>
            <w:r>
              <w:rPr>
                <w:sz w:val="14"/>
              </w:rPr>
              <w:t>SEXO:</w:t>
            </w:r>
          </w:p>
        </w:tc>
        <w:tc>
          <w:tcPr>
            <w:tcW w:w="567" w:type="dxa"/>
            <w:gridSpan w:val="2"/>
          </w:tcPr>
          <w:p w14:paraId="489E25A6" w14:textId="77777777" w:rsidR="00C94807" w:rsidRDefault="005639C2">
            <w:pPr>
              <w:pStyle w:val="TableParagraph"/>
              <w:spacing w:before="94"/>
              <w:ind w:left="67"/>
              <w:rPr>
                <w:sz w:val="14"/>
              </w:rPr>
            </w:pPr>
            <w:r>
              <w:rPr>
                <w:sz w:val="14"/>
              </w:rPr>
              <w:t>MASC</w:t>
            </w:r>
          </w:p>
        </w:tc>
        <w:tc>
          <w:tcPr>
            <w:tcW w:w="426" w:type="dxa"/>
            <w:gridSpan w:val="2"/>
          </w:tcPr>
          <w:p w14:paraId="76171AF5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823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F72180C" w14:textId="77777777" w:rsidR="00C94807" w:rsidRDefault="005639C2">
            <w:pPr>
              <w:pStyle w:val="TableParagraph"/>
              <w:spacing w:before="94"/>
              <w:ind w:left="68"/>
              <w:rPr>
                <w:sz w:val="14"/>
              </w:rPr>
            </w:pPr>
            <w:r>
              <w:rPr>
                <w:sz w:val="14"/>
              </w:rPr>
              <w:t>FEM.</w:t>
            </w:r>
          </w:p>
        </w:tc>
        <w:tc>
          <w:tcPr>
            <w:tcW w:w="505" w:type="dxa"/>
          </w:tcPr>
          <w:p w14:paraId="071165B2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88432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C94807" w14:paraId="6A0EFD93" w14:textId="77777777">
        <w:trPr>
          <w:trHeight w:val="358"/>
        </w:trPr>
        <w:tc>
          <w:tcPr>
            <w:tcW w:w="1178" w:type="dxa"/>
            <w:gridSpan w:val="3"/>
          </w:tcPr>
          <w:p w14:paraId="0F9466DB" w14:textId="77777777" w:rsidR="00C94807" w:rsidRDefault="005639C2">
            <w:pPr>
              <w:pStyle w:val="TableParagraph"/>
              <w:spacing w:before="81"/>
              <w:ind w:left="70"/>
              <w:rPr>
                <w:sz w:val="16"/>
              </w:rPr>
            </w:pPr>
            <w:r>
              <w:rPr>
                <w:sz w:val="16"/>
              </w:rPr>
              <w:t>MATRÍCULA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</w:p>
        </w:tc>
        <w:tc>
          <w:tcPr>
            <w:tcW w:w="4394" w:type="dxa"/>
            <w:gridSpan w:val="7"/>
          </w:tcPr>
          <w:p w14:paraId="4B3AA8C3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8"/>
          </w:p>
        </w:tc>
        <w:tc>
          <w:tcPr>
            <w:tcW w:w="453" w:type="dxa"/>
          </w:tcPr>
          <w:p w14:paraId="24692C70" w14:textId="77777777" w:rsidR="00C94807" w:rsidRDefault="005639C2">
            <w:pPr>
              <w:pStyle w:val="TableParagraph"/>
              <w:spacing w:before="81"/>
              <w:ind w:left="68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4164" w:type="dxa"/>
            <w:gridSpan w:val="11"/>
          </w:tcPr>
          <w:p w14:paraId="71DA983B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9"/>
          </w:p>
        </w:tc>
      </w:tr>
      <w:tr w:rsidR="00C94807" w14:paraId="08D3EC3D" w14:textId="77777777">
        <w:trPr>
          <w:trHeight w:val="359"/>
        </w:trPr>
        <w:tc>
          <w:tcPr>
            <w:tcW w:w="1645" w:type="dxa"/>
            <w:gridSpan w:val="5"/>
          </w:tcPr>
          <w:p w14:paraId="5C22F134" w14:textId="77777777" w:rsidR="00C94807" w:rsidRDefault="005639C2">
            <w:pPr>
              <w:pStyle w:val="TableParagraph"/>
              <w:spacing w:before="81"/>
              <w:ind w:left="70"/>
              <w:rPr>
                <w:sz w:val="16"/>
              </w:rPr>
            </w:pPr>
            <w:r>
              <w:rPr>
                <w:sz w:val="16"/>
              </w:rPr>
              <w:t>IDENTIDADE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Nº.</w:t>
            </w:r>
          </w:p>
        </w:tc>
        <w:tc>
          <w:tcPr>
            <w:tcW w:w="1663" w:type="dxa"/>
            <w:gridSpan w:val="2"/>
          </w:tcPr>
          <w:p w14:paraId="438C3AF2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0"/>
          </w:p>
        </w:tc>
        <w:tc>
          <w:tcPr>
            <w:tcW w:w="2264" w:type="dxa"/>
            <w:gridSpan w:val="3"/>
          </w:tcPr>
          <w:p w14:paraId="75BE34B2" w14:textId="77777777" w:rsidR="00C94807" w:rsidRDefault="005639C2">
            <w:pPr>
              <w:pStyle w:val="TableParagraph"/>
              <w:spacing w:before="81"/>
              <w:ind w:left="69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277" w:type="dxa"/>
            <w:gridSpan w:val="2"/>
          </w:tcPr>
          <w:p w14:paraId="1CF88841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1"/>
          </w:p>
        </w:tc>
        <w:tc>
          <w:tcPr>
            <w:tcW w:w="425" w:type="dxa"/>
          </w:tcPr>
          <w:p w14:paraId="058FD532" w14:textId="77777777" w:rsidR="00C94807" w:rsidRDefault="005639C2">
            <w:pPr>
              <w:pStyle w:val="TableParagraph"/>
              <w:spacing w:before="81"/>
              <w:ind w:left="68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665" w:type="dxa"/>
            <w:gridSpan w:val="2"/>
          </w:tcPr>
          <w:p w14:paraId="79F29FC0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2"/>
          </w:p>
        </w:tc>
        <w:tc>
          <w:tcPr>
            <w:tcW w:w="752" w:type="dxa"/>
            <w:gridSpan w:val="3"/>
          </w:tcPr>
          <w:p w14:paraId="6BE7789E" w14:textId="77777777" w:rsidR="00C94807" w:rsidRDefault="005639C2">
            <w:pPr>
              <w:pStyle w:val="TableParagraph"/>
              <w:spacing w:line="170" w:lineRule="exact"/>
              <w:ind w:left="108" w:right="100" w:firstLine="108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NASC.</w:t>
            </w:r>
          </w:p>
        </w:tc>
        <w:tc>
          <w:tcPr>
            <w:tcW w:w="1498" w:type="dxa"/>
            <w:gridSpan w:val="4"/>
          </w:tcPr>
          <w:p w14:paraId="2A0B2695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3"/>
          </w:p>
        </w:tc>
      </w:tr>
      <w:tr w:rsidR="00C94807" w14:paraId="1F3986E6" w14:textId="77777777">
        <w:trPr>
          <w:trHeight w:val="359"/>
        </w:trPr>
        <w:tc>
          <w:tcPr>
            <w:tcW w:w="1291" w:type="dxa"/>
            <w:gridSpan w:val="4"/>
          </w:tcPr>
          <w:p w14:paraId="451A85ED" w14:textId="77777777" w:rsidR="00C94807" w:rsidRDefault="005639C2">
            <w:pPr>
              <w:pStyle w:val="TableParagraph"/>
              <w:spacing w:before="79"/>
              <w:ind w:left="70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5558" w:type="dxa"/>
            <w:gridSpan w:val="8"/>
          </w:tcPr>
          <w:p w14:paraId="25909D8E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4"/>
          </w:p>
        </w:tc>
        <w:tc>
          <w:tcPr>
            <w:tcW w:w="425" w:type="dxa"/>
          </w:tcPr>
          <w:p w14:paraId="37F91CDD" w14:textId="77777777" w:rsidR="00C94807" w:rsidRDefault="005639C2">
            <w:pPr>
              <w:pStyle w:val="TableParagraph"/>
              <w:spacing w:before="79"/>
              <w:ind w:left="68"/>
              <w:rPr>
                <w:sz w:val="16"/>
              </w:rPr>
            </w:pPr>
            <w:r>
              <w:rPr>
                <w:sz w:val="16"/>
              </w:rPr>
              <w:t>Nº.</w:t>
            </w:r>
          </w:p>
        </w:tc>
        <w:tc>
          <w:tcPr>
            <w:tcW w:w="850" w:type="dxa"/>
            <w:gridSpan w:val="3"/>
          </w:tcPr>
          <w:p w14:paraId="6AD520AD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5"/>
          </w:p>
        </w:tc>
        <w:tc>
          <w:tcPr>
            <w:tcW w:w="709" w:type="dxa"/>
            <w:gridSpan w:val="3"/>
          </w:tcPr>
          <w:p w14:paraId="0D537740" w14:textId="77777777" w:rsidR="00C94807" w:rsidRPr="008A1BBC" w:rsidRDefault="005639C2">
            <w:pPr>
              <w:pStyle w:val="TableParagraph"/>
              <w:spacing w:before="105"/>
              <w:ind w:left="67"/>
              <w:rPr>
                <w:sz w:val="12"/>
              </w:rPr>
            </w:pPr>
            <w:r w:rsidRPr="008A1BBC">
              <w:rPr>
                <w:sz w:val="12"/>
              </w:rPr>
              <w:t>TELEFONE</w:t>
            </w:r>
          </w:p>
        </w:tc>
        <w:tc>
          <w:tcPr>
            <w:tcW w:w="1356" w:type="dxa"/>
            <w:gridSpan w:val="3"/>
          </w:tcPr>
          <w:p w14:paraId="56128307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6"/>
          </w:p>
        </w:tc>
      </w:tr>
      <w:tr w:rsidR="00C94807" w14:paraId="6ADCC079" w14:textId="77777777">
        <w:trPr>
          <w:trHeight w:val="358"/>
        </w:trPr>
        <w:tc>
          <w:tcPr>
            <w:tcW w:w="914" w:type="dxa"/>
            <w:gridSpan w:val="2"/>
          </w:tcPr>
          <w:p w14:paraId="7CF8F9D8" w14:textId="77777777" w:rsidR="00C94807" w:rsidRDefault="005639C2">
            <w:pPr>
              <w:pStyle w:val="TableParagraph"/>
              <w:spacing w:before="80"/>
              <w:ind w:left="7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484" w:type="dxa"/>
            <w:gridSpan w:val="6"/>
          </w:tcPr>
          <w:p w14:paraId="7695E0EE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7"/>
          </w:p>
        </w:tc>
        <w:tc>
          <w:tcPr>
            <w:tcW w:w="756" w:type="dxa"/>
          </w:tcPr>
          <w:p w14:paraId="6EE30843" w14:textId="77777777" w:rsidR="00C94807" w:rsidRDefault="005639C2">
            <w:pPr>
              <w:pStyle w:val="TableParagraph"/>
              <w:spacing w:before="80"/>
              <w:ind w:left="70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2695" w:type="dxa"/>
            <w:gridSpan w:val="3"/>
          </w:tcPr>
          <w:p w14:paraId="16C0F1A5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8"/>
          </w:p>
        </w:tc>
        <w:tc>
          <w:tcPr>
            <w:tcW w:w="425" w:type="dxa"/>
          </w:tcPr>
          <w:p w14:paraId="030311CC" w14:textId="77777777" w:rsidR="00C94807" w:rsidRDefault="005639C2">
            <w:pPr>
              <w:pStyle w:val="TableParagraph"/>
              <w:spacing w:before="80"/>
              <w:ind w:left="68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665" w:type="dxa"/>
            <w:gridSpan w:val="2"/>
          </w:tcPr>
          <w:p w14:paraId="27CE8432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9"/>
          </w:p>
        </w:tc>
        <w:tc>
          <w:tcPr>
            <w:tcW w:w="426" w:type="dxa"/>
            <w:gridSpan w:val="2"/>
          </w:tcPr>
          <w:p w14:paraId="38B237C7" w14:textId="77777777" w:rsidR="00C94807" w:rsidRDefault="005639C2">
            <w:pPr>
              <w:pStyle w:val="TableParagraph"/>
              <w:spacing w:before="80"/>
              <w:ind w:left="6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1824" w:type="dxa"/>
            <w:gridSpan w:val="5"/>
          </w:tcPr>
          <w:p w14:paraId="28128DF5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0"/>
          </w:p>
        </w:tc>
      </w:tr>
      <w:tr w:rsidR="00C94807" w14:paraId="222B16E0" w14:textId="77777777">
        <w:trPr>
          <w:trHeight w:val="359"/>
        </w:trPr>
        <w:tc>
          <w:tcPr>
            <w:tcW w:w="914" w:type="dxa"/>
            <w:gridSpan w:val="2"/>
          </w:tcPr>
          <w:p w14:paraId="31D0E54F" w14:textId="77777777" w:rsidR="00C94807" w:rsidRDefault="005639C2">
            <w:pPr>
              <w:pStyle w:val="TableParagraph"/>
              <w:spacing w:before="81"/>
              <w:ind w:left="70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  <w:tc>
          <w:tcPr>
            <w:tcW w:w="5111" w:type="dxa"/>
            <w:gridSpan w:val="9"/>
          </w:tcPr>
          <w:p w14:paraId="35F9CB36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1"/>
          </w:p>
        </w:tc>
        <w:tc>
          <w:tcPr>
            <w:tcW w:w="2340" w:type="dxa"/>
            <w:gridSpan w:val="6"/>
          </w:tcPr>
          <w:p w14:paraId="4AF5A358" w14:textId="77777777" w:rsidR="00C94807" w:rsidRDefault="005639C2">
            <w:pPr>
              <w:pStyle w:val="TableParagraph"/>
              <w:spacing w:before="81"/>
              <w:ind w:left="95"/>
              <w:rPr>
                <w:sz w:val="16"/>
              </w:rPr>
            </w:pPr>
            <w:r>
              <w:rPr>
                <w:sz w:val="16"/>
              </w:rPr>
              <w:t>PERÍODO/BLOCO</w:t>
            </w:r>
          </w:p>
        </w:tc>
        <w:tc>
          <w:tcPr>
            <w:tcW w:w="1824" w:type="dxa"/>
            <w:gridSpan w:val="5"/>
          </w:tcPr>
          <w:p w14:paraId="4C8840CF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2"/>
          </w:p>
        </w:tc>
      </w:tr>
      <w:tr w:rsidR="00C94807" w14:paraId="570480B1" w14:textId="77777777">
        <w:trPr>
          <w:trHeight w:val="358"/>
        </w:trPr>
        <w:tc>
          <w:tcPr>
            <w:tcW w:w="2768" w:type="dxa"/>
            <w:gridSpan w:val="6"/>
          </w:tcPr>
          <w:p w14:paraId="6A194266" w14:textId="77777777" w:rsidR="00C94807" w:rsidRDefault="005639C2">
            <w:pPr>
              <w:pStyle w:val="TableParagraph"/>
              <w:spacing w:before="81"/>
              <w:ind w:left="70"/>
              <w:rPr>
                <w:sz w:val="16"/>
              </w:rPr>
            </w:pPr>
            <w:r>
              <w:rPr>
                <w:sz w:val="16"/>
              </w:rPr>
              <w:t>PROFESSOR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ORIENTADOR</w:t>
            </w:r>
          </w:p>
        </w:tc>
        <w:tc>
          <w:tcPr>
            <w:tcW w:w="7421" w:type="dxa"/>
            <w:gridSpan w:val="16"/>
          </w:tcPr>
          <w:p w14:paraId="661537A4" w14:textId="77777777"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3"/>
          </w:p>
        </w:tc>
      </w:tr>
    </w:tbl>
    <w:p w14:paraId="62C9F8A4" w14:textId="77777777" w:rsidR="00C94807" w:rsidRDefault="00C94807">
      <w:pPr>
        <w:pStyle w:val="Corpodetexto"/>
        <w:spacing w:before="1"/>
      </w:pPr>
    </w:p>
    <w:p w14:paraId="79548C75" w14:textId="77777777" w:rsidR="00C94807" w:rsidRDefault="005639C2">
      <w:pPr>
        <w:pStyle w:val="Corpodetexto"/>
        <w:spacing w:before="1"/>
        <w:ind w:left="112" w:right="206"/>
        <w:jc w:val="both"/>
      </w:pPr>
      <w:r>
        <w:t>CLÁUSULA PRIMEIRA: A EMPRESA CONCEDENTE compromete-se a admitir o (a) ESTAGIÁRIO (A) observando as cláusulas do CONVÊNIO</w:t>
      </w:r>
      <w:r>
        <w:rPr>
          <w:spacing w:val="1"/>
        </w:rPr>
        <w:t xml:space="preserve"> </w:t>
      </w:r>
      <w:r>
        <w:t>firmado com a FUNDAÇÃO UNIVERSIDADE FEDERAL DO PIAUÍ, de acordo com a legislação vigente e demais disposições estabelecidas pela</w:t>
      </w:r>
      <w:r>
        <w:rPr>
          <w:spacing w:val="-38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Ensino.</w:t>
      </w:r>
    </w:p>
    <w:p w14:paraId="3B9D5F63" w14:textId="77777777" w:rsidR="00C94807" w:rsidRDefault="00C94807">
      <w:pPr>
        <w:pStyle w:val="Corpodetexto"/>
        <w:spacing w:before="11"/>
        <w:rPr>
          <w:sz w:val="17"/>
        </w:rPr>
      </w:pPr>
    </w:p>
    <w:p w14:paraId="1F612E9C" w14:textId="77777777" w:rsidR="00C94807" w:rsidRDefault="005639C2">
      <w:pPr>
        <w:pStyle w:val="Corpodetexto"/>
        <w:ind w:left="112" w:right="207"/>
        <w:jc w:val="both"/>
      </w:pPr>
      <w:r>
        <w:t>CLÁUSULA SEGUNDA: O estágio de estudantes da INSTITUIÇÃO DE ENSINO junto à EMPRESA CONCEDENTE, de caráter obrigatório, deve</w:t>
      </w:r>
      <w:r>
        <w:rPr>
          <w:spacing w:val="1"/>
        </w:rPr>
        <w:t xml:space="preserve"> </w:t>
      </w:r>
      <w:r>
        <w:t>proporcionar</w:t>
      </w:r>
      <w:r>
        <w:rPr>
          <w:spacing w:val="-2"/>
        </w:rPr>
        <w:t xml:space="preserve"> </w:t>
      </w:r>
      <w:r>
        <w:t>experiência prática</w:t>
      </w:r>
      <w:r>
        <w:rPr>
          <w:spacing w:val="-1"/>
        </w:rPr>
        <w:t xml:space="preserve"> </w:t>
      </w:r>
      <w:r>
        <w:t>complementar,</w:t>
      </w:r>
      <w:r>
        <w:rPr>
          <w:spacing w:val="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consonância com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horários</w:t>
      </w:r>
      <w:r>
        <w:rPr>
          <w:spacing w:val="-1"/>
        </w:rPr>
        <w:t xml:space="preserve"> </w:t>
      </w:r>
      <w:r>
        <w:t>escolares.</w:t>
      </w:r>
    </w:p>
    <w:p w14:paraId="6E45E1BF" w14:textId="77777777" w:rsidR="00C94807" w:rsidRDefault="00C94807">
      <w:pPr>
        <w:pStyle w:val="Corpodetexto"/>
        <w:spacing w:before="1"/>
      </w:pPr>
    </w:p>
    <w:p w14:paraId="09F25CBE" w14:textId="77777777" w:rsidR="00C94807" w:rsidRDefault="005639C2" w:rsidP="008A1BBC">
      <w:pPr>
        <w:pStyle w:val="Corpodetexto"/>
        <w:tabs>
          <w:tab w:val="left" w:pos="4595"/>
          <w:tab w:val="left" w:pos="8667"/>
        </w:tabs>
        <w:spacing w:line="219" w:lineRule="exact"/>
        <w:ind w:left="112"/>
        <w:jc w:val="both"/>
      </w:pPr>
      <w:r>
        <w:t>CLAÚSULA</w:t>
      </w:r>
      <w:r>
        <w:rPr>
          <w:spacing w:val="55"/>
        </w:rPr>
        <w:t xml:space="preserve"> </w:t>
      </w:r>
      <w:r>
        <w:t>TERCEIRA:</w:t>
      </w:r>
      <w:r>
        <w:rPr>
          <w:spacing w:val="57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estágio</w:t>
      </w:r>
      <w:r>
        <w:rPr>
          <w:spacing w:val="56"/>
        </w:rPr>
        <w:t xml:space="preserve"> </w:t>
      </w:r>
      <w:r>
        <w:t>terá</w:t>
      </w:r>
      <w:r>
        <w:rPr>
          <w:spacing w:val="55"/>
        </w:rPr>
        <w:t xml:space="preserve"> </w:t>
      </w:r>
      <w:r>
        <w:t>duração</w:t>
      </w:r>
      <w:r>
        <w:rPr>
          <w:spacing w:val="56"/>
        </w:rPr>
        <w:t xml:space="preserve"> </w:t>
      </w:r>
      <w:r w:rsidR="008A1BBC">
        <w:t xml:space="preserve">de </w:t>
      </w:r>
      <w:r w:rsidR="008A1BBC"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34"/>
      <w:r w:rsidR="008A1BBC">
        <w:t xml:space="preserve"> </w:t>
      </w:r>
      <w:r>
        <w:t>(meses/dias),</w:t>
      </w:r>
      <w:r>
        <w:rPr>
          <w:spacing w:val="59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carga</w:t>
      </w:r>
      <w:r>
        <w:rPr>
          <w:spacing w:val="56"/>
        </w:rPr>
        <w:t xml:space="preserve"> </w:t>
      </w:r>
      <w:r>
        <w:t>horária</w:t>
      </w:r>
      <w:r>
        <w:rPr>
          <w:spacing w:val="59"/>
        </w:rPr>
        <w:t xml:space="preserve"> </w:t>
      </w:r>
      <w:r>
        <w:t>total</w:t>
      </w:r>
      <w:r>
        <w:rPr>
          <w:spacing w:val="55"/>
        </w:rPr>
        <w:t xml:space="preserve"> </w:t>
      </w:r>
      <w:r w:rsidR="008A1BBC">
        <w:t xml:space="preserve">de </w:t>
      </w:r>
      <w:r w:rsidR="008A1BBC"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35"/>
      <w:r w:rsidR="008A1BBC">
        <w:t xml:space="preserve"> </w:t>
      </w:r>
      <w:r>
        <w:t>horas,</w:t>
      </w:r>
      <w:r>
        <w:rPr>
          <w:spacing w:val="15"/>
        </w:rPr>
        <w:t xml:space="preserve"> </w:t>
      </w:r>
      <w:r>
        <w:t>iniciando</w:t>
      </w:r>
      <w:r>
        <w:rPr>
          <w:spacing w:val="56"/>
        </w:rPr>
        <w:t xml:space="preserve"> </w:t>
      </w:r>
      <w:r>
        <w:t>em</w:t>
      </w:r>
      <w:r w:rsidR="008A1BBC">
        <w:t xml:space="preserve"> </w:t>
      </w:r>
      <w:r w:rsidR="008A1BBC">
        <w:fldChar w:fldCharType="begin">
          <w:ffData>
            <w:name w:val="Texto37"/>
            <w:enabled/>
            <w:calcOnExit w:val="0"/>
            <w:textInput/>
          </w:ffData>
        </w:fldChar>
      </w:r>
      <w:bookmarkStart w:id="36" w:name="Texto37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36"/>
      <w:r w:rsidR="008A1BBC">
        <w:t xml:space="preserve"> / </w:t>
      </w:r>
      <w:r w:rsidR="008A1BBC">
        <w:fldChar w:fldCharType="begin">
          <w:ffData>
            <w:name w:val="Texto38"/>
            <w:enabled/>
            <w:calcOnExit w:val="0"/>
            <w:textInput/>
          </w:ffData>
        </w:fldChar>
      </w:r>
      <w:bookmarkStart w:id="37" w:name="Texto38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37"/>
      <w:r w:rsidR="008A1BBC">
        <w:t xml:space="preserve"> / </w:t>
      </w:r>
      <w:r w:rsidR="008A1BBC">
        <w:fldChar w:fldCharType="begin">
          <w:ffData>
            <w:name w:val="Texto39"/>
            <w:enabled/>
            <w:calcOnExit w:val="0"/>
            <w:textInput/>
          </w:ffData>
        </w:fldChar>
      </w:r>
      <w:bookmarkStart w:id="38" w:name="Texto39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38"/>
      <w:r w:rsidR="008A1BBC">
        <w:t xml:space="preserve"> </w:t>
      </w:r>
      <w:r>
        <w:t>e</w:t>
      </w:r>
      <w:r>
        <w:rPr>
          <w:spacing w:val="-3"/>
        </w:rPr>
        <w:t xml:space="preserve"> </w:t>
      </w:r>
      <w:r w:rsidR="008A1BBC">
        <w:t xml:space="preserve">encerrando em  </w:t>
      </w:r>
      <w:r w:rsidR="008A1BBC">
        <w:fldChar w:fldCharType="begin">
          <w:ffData>
            <w:name w:val="Texto40"/>
            <w:enabled/>
            <w:calcOnExit w:val="0"/>
            <w:textInput/>
          </w:ffData>
        </w:fldChar>
      </w:r>
      <w:bookmarkStart w:id="39" w:name="Texto40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39"/>
      <w:r w:rsidR="008A1BBC">
        <w:t xml:space="preserve"> / </w:t>
      </w:r>
      <w:r w:rsidR="008A1BBC">
        <w:fldChar w:fldCharType="begin">
          <w:ffData>
            <w:name w:val="Texto41"/>
            <w:enabled/>
            <w:calcOnExit w:val="0"/>
            <w:textInput/>
          </w:ffData>
        </w:fldChar>
      </w:r>
      <w:bookmarkStart w:id="40" w:name="Texto41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40"/>
      <w:r w:rsidR="008A1BBC">
        <w:t xml:space="preserve"> / </w:t>
      </w:r>
      <w:r w:rsidR="008A1BBC">
        <w:fldChar w:fldCharType="begin">
          <w:ffData>
            <w:name w:val="Texto42"/>
            <w:enabled/>
            <w:calcOnExit w:val="0"/>
            <w:textInput/>
          </w:ffData>
        </w:fldChar>
      </w:r>
      <w:bookmarkStart w:id="41" w:name="Texto42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41"/>
      <w:r w:rsidR="008A1BBC">
        <w:t xml:space="preserve"> </w:t>
      </w:r>
      <w:r>
        <w:t>.</w:t>
      </w:r>
    </w:p>
    <w:p w14:paraId="31DC9E58" w14:textId="77777777" w:rsidR="00C94807" w:rsidRDefault="00C94807">
      <w:pPr>
        <w:spacing w:line="219" w:lineRule="exact"/>
        <w:sectPr w:rsidR="00C94807">
          <w:type w:val="continuous"/>
          <w:pgSz w:w="11910" w:h="16840"/>
          <w:pgMar w:top="860" w:right="740" w:bottom="280" w:left="740" w:header="720" w:footer="720" w:gutter="0"/>
          <w:cols w:space="720"/>
        </w:sectPr>
      </w:pPr>
    </w:p>
    <w:p w14:paraId="77B36E15" w14:textId="77777777" w:rsidR="00C94807" w:rsidRDefault="005639C2">
      <w:pPr>
        <w:pStyle w:val="Corpodetexto"/>
        <w:ind w:left="5034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71B343D8" wp14:editId="053EAC4F">
            <wp:extent cx="608330" cy="61658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26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30CD9" w14:textId="77777777" w:rsidR="00C94807" w:rsidRDefault="005639C2">
      <w:pPr>
        <w:spacing w:before="12"/>
        <w:ind w:left="3568" w:right="3284" w:firstLine="360"/>
        <w:rPr>
          <w:b/>
          <w:sz w:val="20"/>
        </w:rPr>
      </w:pPr>
      <w:bookmarkStart w:id="42" w:name="UNIVERSIDADE_FEDERAL_DO_PIAUÍ"/>
      <w:bookmarkEnd w:id="42"/>
      <w:r>
        <w:rPr>
          <w:b/>
          <w:sz w:val="20"/>
        </w:rPr>
        <w:t>UNIVERSIDADE FEDERAL DO PIAUÍ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PRÓ-REITORIA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GRADUAÇÃO</w:t>
      </w:r>
    </w:p>
    <w:p w14:paraId="5960A5FD" w14:textId="77777777" w:rsidR="00C94807" w:rsidRDefault="005639C2">
      <w:pPr>
        <w:spacing w:line="243" w:lineRule="exact"/>
        <w:ind w:left="3455"/>
        <w:rPr>
          <w:b/>
          <w:sz w:val="20"/>
        </w:rPr>
      </w:pPr>
      <w:r>
        <w:rPr>
          <w:b/>
          <w:sz w:val="20"/>
        </w:rPr>
        <w:t>COORDENADORIA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ESTÁGIO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OBRIGATÓRIO</w:t>
      </w:r>
    </w:p>
    <w:p w14:paraId="6BCCCDD9" w14:textId="77777777" w:rsidR="00C94807" w:rsidRDefault="00C94807">
      <w:pPr>
        <w:pStyle w:val="Corpodetexto"/>
        <w:rPr>
          <w:b/>
          <w:sz w:val="20"/>
        </w:rPr>
      </w:pPr>
    </w:p>
    <w:p w14:paraId="2B01F019" w14:textId="77777777" w:rsidR="00C94807" w:rsidRDefault="00C94807">
      <w:pPr>
        <w:pStyle w:val="Corpodetexto"/>
        <w:spacing w:before="2"/>
        <w:rPr>
          <w:b/>
          <w:sz w:val="16"/>
        </w:rPr>
      </w:pPr>
    </w:p>
    <w:p w14:paraId="0464C913" w14:textId="77777777" w:rsidR="00C94807" w:rsidRDefault="005639C2">
      <w:pPr>
        <w:pStyle w:val="Corpodetexto"/>
        <w:tabs>
          <w:tab w:val="left" w:pos="4705"/>
          <w:tab w:val="left" w:pos="5391"/>
        </w:tabs>
        <w:spacing w:before="1"/>
        <w:ind w:left="112" w:right="387"/>
      </w:pPr>
      <w:r>
        <w:t>CLAÚSULA</w:t>
      </w:r>
      <w:r>
        <w:rPr>
          <w:spacing w:val="1"/>
        </w:rPr>
        <w:t xml:space="preserve"> </w:t>
      </w:r>
      <w:r>
        <w:t>QUARTA: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jornada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estágio</w:t>
      </w:r>
      <w:r>
        <w:rPr>
          <w:spacing w:val="2"/>
        </w:rPr>
        <w:t xml:space="preserve"> </w:t>
      </w:r>
      <w:r>
        <w:t>terá</w:t>
      </w:r>
      <w:r>
        <w:rPr>
          <w:spacing w:val="3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horária</w:t>
      </w:r>
      <w:r>
        <w:rPr>
          <w:spacing w:val="-7"/>
        </w:rPr>
        <w:t xml:space="preserve"> </w:t>
      </w:r>
      <w:r>
        <w:t>diária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semanal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8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estabelecido</w:t>
      </w:r>
      <w:r>
        <w:rPr>
          <w:spacing w:val="-8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n.º</w:t>
      </w:r>
      <w:r>
        <w:rPr>
          <w:spacing w:val="-4"/>
        </w:rPr>
        <w:t xml:space="preserve"> </w:t>
      </w:r>
      <w:r>
        <w:t>11.788,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dezembro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2008,</w:t>
      </w:r>
      <w:r>
        <w:t xml:space="preserve"> </w:t>
      </w:r>
      <w:r>
        <w:rPr>
          <w:spacing w:val="-2"/>
        </w:rPr>
        <w:t>devendo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 xml:space="preserve"> </w:t>
      </w:r>
      <w:r>
        <w:rPr>
          <w:spacing w:val="-1"/>
        </w:rPr>
        <w:t>cumprida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horário</w:t>
      </w:r>
      <w:r>
        <w:rPr>
          <w:spacing w:val="-2"/>
        </w:rPr>
        <w:t xml:space="preserve"> </w:t>
      </w:r>
      <w:r w:rsidR="008A1BBC">
        <w:rPr>
          <w:spacing w:val="-1"/>
        </w:rPr>
        <w:t xml:space="preserve">de </w:t>
      </w:r>
      <w:r w:rsidR="008A1BBC">
        <w:rPr>
          <w:spacing w:val="-1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3" w:name="Texto43"/>
      <w:r w:rsidR="008A1BBC">
        <w:rPr>
          <w:spacing w:val="-1"/>
        </w:rPr>
        <w:instrText xml:space="preserve"> FORMTEXT </w:instrText>
      </w:r>
      <w:r w:rsidR="008A1BBC">
        <w:rPr>
          <w:spacing w:val="-1"/>
        </w:rPr>
      </w:r>
      <w:r w:rsidR="008A1BBC">
        <w:rPr>
          <w:spacing w:val="-1"/>
        </w:rPr>
        <w:fldChar w:fldCharType="separate"/>
      </w:r>
      <w:r w:rsidR="008A1BBC">
        <w:rPr>
          <w:noProof/>
          <w:spacing w:val="-1"/>
        </w:rPr>
        <w:t> </w:t>
      </w:r>
      <w:r w:rsidR="008A1BBC">
        <w:rPr>
          <w:noProof/>
          <w:spacing w:val="-1"/>
        </w:rPr>
        <w:t> </w:t>
      </w:r>
      <w:r w:rsidR="008A1BBC">
        <w:rPr>
          <w:noProof/>
          <w:spacing w:val="-1"/>
        </w:rPr>
        <w:t> </w:t>
      </w:r>
      <w:r w:rsidR="008A1BBC">
        <w:rPr>
          <w:noProof/>
          <w:spacing w:val="-1"/>
        </w:rPr>
        <w:t> </w:t>
      </w:r>
      <w:r w:rsidR="008A1BBC">
        <w:rPr>
          <w:noProof/>
          <w:spacing w:val="-1"/>
        </w:rPr>
        <w:t> </w:t>
      </w:r>
      <w:r w:rsidR="008A1BBC">
        <w:rPr>
          <w:spacing w:val="-1"/>
        </w:rPr>
        <w:fldChar w:fldCharType="end"/>
      </w:r>
      <w:bookmarkEnd w:id="43"/>
      <w:r w:rsidR="008A1BBC">
        <w:rPr>
          <w:spacing w:val="-1"/>
        </w:rPr>
        <w:t xml:space="preserve"> </w:t>
      </w:r>
      <w:r w:rsidR="008A1BBC">
        <w:t xml:space="preserve">às </w:t>
      </w:r>
      <w:r w:rsidR="008A1BBC">
        <w:fldChar w:fldCharType="begin">
          <w:ffData>
            <w:name w:val="Texto44"/>
            <w:enabled/>
            <w:calcOnExit w:val="0"/>
            <w:textInput/>
          </w:ffData>
        </w:fldChar>
      </w:r>
      <w:bookmarkStart w:id="44" w:name="Texto44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44"/>
      <w:r w:rsidR="008A1BBC">
        <w:t xml:space="preserve"> </w:t>
      </w:r>
      <w:r>
        <w:t>horas.</w:t>
      </w:r>
    </w:p>
    <w:p w14:paraId="29829726" w14:textId="77777777" w:rsidR="00C94807" w:rsidRDefault="00C94807">
      <w:pPr>
        <w:pStyle w:val="Corpodetexto"/>
      </w:pPr>
    </w:p>
    <w:p w14:paraId="11ED5DF5" w14:textId="77777777" w:rsidR="00C94807" w:rsidRDefault="005639C2">
      <w:pPr>
        <w:pStyle w:val="Corpodetexto"/>
        <w:spacing w:line="219" w:lineRule="exact"/>
        <w:ind w:left="112"/>
      </w:pPr>
      <w:r>
        <w:t>CLAÚSULA</w:t>
      </w:r>
      <w:r>
        <w:rPr>
          <w:spacing w:val="-3"/>
        </w:rPr>
        <w:t xml:space="preserve"> </w:t>
      </w:r>
      <w:r>
        <w:t>QUINTA:</w:t>
      </w:r>
      <w:r>
        <w:rPr>
          <w:spacing w:val="-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CONCEDENTE:</w:t>
      </w:r>
    </w:p>
    <w:p w14:paraId="5A3A289D" w14:textId="77777777" w:rsidR="00C94807" w:rsidRDefault="005639C2">
      <w:pPr>
        <w:pStyle w:val="PargrafodaLista"/>
        <w:numPr>
          <w:ilvl w:val="0"/>
          <w:numId w:val="1"/>
        </w:numPr>
        <w:tabs>
          <w:tab w:val="left" w:pos="393"/>
        </w:tabs>
        <w:spacing w:line="240" w:lineRule="auto"/>
        <w:ind w:right="206" w:firstLine="0"/>
        <w:rPr>
          <w:sz w:val="18"/>
        </w:rPr>
      </w:pPr>
      <w:r>
        <w:rPr>
          <w:sz w:val="18"/>
        </w:rPr>
        <w:t>Designar</w:t>
      </w:r>
      <w:r>
        <w:rPr>
          <w:spacing w:val="18"/>
          <w:sz w:val="18"/>
        </w:rPr>
        <w:t xml:space="preserve"> </w:t>
      </w: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supervisor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estágio</w:t>
      </w:r>
      <w:r>
        <w:rPr>
          <w:spacing w:val="18"/>
          <w:sz w:val="18"/>
        </w:rPr>
        <w:t xml:space="preserve"> </w:t>
      </w:r>
      <w:r>
        <w:rPr>
          <w:sz w:val="18"/>
        </w:rPr>
        <w:t>na</w:t>
      </w:r>
      <w:r>
        <w:rPr>
          <w:spacing w:val="16"/>
          <w:sz w:val="18"/>
        </w:rPr>
        <w:t xml:space="preserve"> </w:t>
      </w:r>
      <w:r>
        <w:rPr>
          <w:sz w:val="18"/>
        </w:rPr>
        <w:t>empresa</w:t>
      </w:r>
      <w:r>
        <w:rPr>
          <w:spacing w:val="17"/>
          <w:sz w:val="18"/>
        </w:rPr>
        <w:t xml:space="preserve"> </w:t>
      </w:r>
      <w:r>
        <w:rPr>
          <w:sz w:val="18"/>
        </w:rPr>
        <w:t>com</w:t>
      </w:r>
      <w:r>
        <w:rPr>
          <w:spacing w:val="15"/>
          <w:sz w:val="18"/>
        </w:rPr>
        <w:t xml:space="preserve"> </w:t>
      </w:r>
      <w:r>
        <w:rPr>
          <w:sz w:val="18"/>
        </w:rPr>
        <w:t>formação</w:t>
      </w:r>
      <w:r>
        <w:rPr>
          <w:spacing w:val="17"/>
          <w:sz w:val="18"/>
        </w:rPr>
        <w:t xml:space="preserve"> </w:t>
      </w:r>
      <w:r>
        <w:rPr>
          <w:sz w:val="18"/>
        </w:rPr>
        <w:t>ou</w:t>
      </w:r>
      <w:r>
        <w:rPr>
          <w:spacing w:val="13"/>
          <w:sz w:val="18"/>
        </w:rPr>
        <w:t xml:space="preserve"> </w:t>
      </w:r>
      <w:r>
        <w:rPr>
          <w:sz w:val="18"/>
        </w:rPr>
        <w:t>experiência</w:t>
      </w:r>
      <w:r>
        <w:rPr>
          <w:spacing w:val="17"/>
          <w:sz w:val="18"/>
        </w:rPr>
        <w:t xml:space="preserve"> </w:t>
      </w:r>
      <w:r>
        <w:rPr>
          <w:sz w:val="18"/>
        </w:rPr>
        <w:t>profissional</w:t>
      </w:r>
      <w:r>
        <w:rPr>
          <w:spacing w:val="18"/>
          <w:sz w:val="18"/>
        </w:rPr>
        <w:t xml:space="preserve"> </w:t>
      </w:r>
      <w:r>
        <w:rPr>
          <w:sz w:val="18"/>
        </w:rPr>
        <w:t>na</w:t>
      </w:r>
      <w:r>
        <w:rPr>
          <w:spacing w:val="17"/>
          <w:sz w:val="18"/>
        </w:rPr>
        <w:t xml:space="preserve"> </w:t>
      </w:r>
      <w:r>
        <w:rPr>
          <w:sz w:val="18"/>
        </w:rPr>
        <w:t>área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conhecimento</w:t>
      </w:r>
      <w:r>
        <w:rPr>
          <w:spacing w:val="18"/>
          <w:sz w:val="18"/>
        </w:rPr>
        <w:t xml:space="preserve"> </w:t>
      </w:r>
      <w:r>
        <w:rPr>
          <w:sz w:val="18"/>
        </w:rPr>
        <w:t>desenvolvida</w:t>
      </w:r>
      <w:r>
        <w:rPr>
          <w:spacing w:val="19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curso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estagiário;</w:t>
      </w:r>
    </w:p>
    <w:p w14:paraId="0434FA1D" w14:textId="77777777" w:rsidR="00C94807" w:rsidRDefault="005639C2">
      <w:pPr>
        <w:pStyle w:val="PargrafodaLista"/>
        <w:numPr>
          <w:ilvl w:val="0"/>
          <w:numId w:val="1"/>
        </w:numPr>
        <w:tabs>
          <w:tab w:val="left" w:pos="393"/>
        </w:tabs>
        <w:ind w:left="392"/>
        <w:rPr>
          <w:sz w:val="18"/>
        </w:rPr>
      </w:pPr>
      <w:r>
        <w:rPr>
          <w:sz w:val="18"/>
        </w:rPr>
        <w:t>Oferecer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ENSINO</w:t>
      </w:r>
      <w:r>
        <w:rPr>
          <w:spacing w:val="1"/>
          <w:sz w:val="18"/>
        </w:rPr>
        <w:t xml:space="preserve"> </w:t>
      </w:r>
      <w:r>
        <w:rPr>
          <w:sz w:val="18"/>
        </w:rPr>
        <w:t>subsídios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possibilitem o</w:t>
      </w:r>
      <w:r>
        <w:rPr>
          <w:spacing w:val="-2"/>
          <w:sz w:val="18"/>
        </w:rPr>
        <w:t xml:space="preserve"> </w:t>
      </w:r>
      <w:r>
        <w:rPr>
          <w:sz w:val="18"/>
        </w:rPr>
        <w:t>acompanhamento,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coordenação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avaliação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estágio;</w:t>
      </w:r>
    </w:p>
    <w:p w14:paraId="7F6BCD4C" w14:textId="77777777" w:rsidR="00C94807" w:rsidRDefault="005639C2">
      <w:pPr>
        <w:pStyle w:val="PargrafodaLista"/>
        <w:numPr>
          <w:ilvl w:val="0"/>
          <w:numId w:val="1"/>
        </w:numPr>
        <w:tabs>
          <w:tab w:val="left" w:pos="393"/>
        </w:tabs>
        <w:spacing w:before="1"/>
        <w:ind w:left="392"/>
        <w:rPr>
          <w:sz w:val="18"/>
        </w:rPr>
      </w:pPr>
      <w:r>
        <w:rPr>
          <w:sz w:val="18"/>
        </w:rPr>
        <w:t>Oferecer</w:t>
      </w:r>
      <w:r>
        <w:rPr>
          <w:spacing w:val="-1"/>
          <w:sz w:val="18"/>
        </w:rPr>
        <w:t xml:space="preserve"> </w:t>
      </w:r>
      <w:r>
        <w:rPr>
          <w:sz w:val="18"/>
        </w:rPr>
        <w:t>ao</w:t>
      </w:r>
      <w:r>
        <w:rPr>
          <w:spacing w:val="-4"/>
          <w:sz w:val="18"/>
        </w:rPr>
        <w:t xml:space="preserve"> </w:t>
      </w:r>
      <w:r>
        <w:rPr>
          <w:sz w:val="18"/>
        </w:rPr>
        <w:t>ESTAGIÁRIO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condições</w:t>
      </w:r>
      <w:r>
        <w:rPr>
          <w:spacing w:val="-3"/>
          <w:sz w:val="18"/>
        </w:rPr>
        <w:t xml:space="preserve"> </w:t>
      </w:r>
      <w:r>
        <w:rPr>
          <w:sz w:val="18"/>
        </w:rPr>
        <w:t>ideais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cumprimento</w:t>
      </w:r>
      <w:r>
        <w:rPr>
          <w:spacing w:val="-4"/>
          <w:sz w:val="18"/>
        </w:rPr>
        <w:t xml:space="preserve"> </w:t>
      </w:r>
      <w:r>
        <w:rPr>
          <w:sz w:val="18"/>
        </w:rPr>
        <w:t>do estágio;</w:t>
      </w:r>
    </w:p>
    <w:p w14:paraId="65AFE799" w14:textId="77777777" w:rsidR="00C94807" w:rsidRDefault="005639C2">
      <w:pPr>
        <w:pStyle w:val="PargrafodaLista"/>
        <w:numPr>
          <w:ilvl w:val="0"/>
          <w:numId w:val="1"/>
        </w:numPr>
        <w:tabs>
          <w:tab w:val="left" w:pos="393"/>
        </w:tabs>
        <w:spacing w:line="240" w:lineRule="auto"/>
        <w:ind w:right="209" w:firstLine="0"/>
        <w:rPr>
          <w:sz w:val="18"/>
        </w:rPr>
      </w:pPr>
      <w:r>
        <w:rPr>
          <w:sz w:val="18"/>
        </w:rPr>
        <w:t>Por</w:t>
      </w:r>
      <w:r>
        <w:rPr>
          <w:spacing w:val="7"/>
          <w:sz w:val="18"/>
        </w:rPr>
        <w:t xml:space="preserve"> </w:t>
      </w:r>
      <w:r>
        <w:rPr>
          <w:sz w:val="18"/>
        </w:rPr>
        <w:t>ocasião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11"/>
          <w:sz w:val="18"/>
        </w:rPr>
        <w:t xml:space="preserve"> </w:t>
      </w:r>
      <w:r>
        <w:rPr>
          <w:sz w:val="18"/>
        </w:rPr>
        <w:t>desligamento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11"/>
          <w:sz w:val="18"/>
        </w:rPr>
        <w:t xml:space="preserve"> </w:t>
      </w:r>
      <w:r>
        <w:rPr>
          <w:sz w:val="18"/>
        </w:rPr>
        <w:t>estagiário,</w:t>
      </w:r>
      <w:r>
        <w:rPr>
          <w:spacing w:val="10"/>
          <w:sz w:val="18"/>
        </w:rPr>
        <w:t xml:space="preserve"> </w:t>
      </w:r>
      <w:r>
        <w:rPr>
          <w:sz w:val="18"/>
        </w:rPr>
        <w:t>entregar</w:t>
      </w:r>
      <w:r>
        <w:rPr>
          <w:spacing w:val="9"/>
          <w:sz w:val="18"/>
        </w:rPr>
        <w:t xml:space="preserve"> </w:t>
      </w:r>
      <w:r>
        <w:rPr>
          <w:sz w:val="18"/>
        </w:rPr>
        <w:t>termo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11"/>
          <w:sz w:val="18"/>
        </w:rPr>
        <w:t xml:space="preserve"> </w:t>
      </w:r>
      <w:r>
        <w:rPr>
          <w:sz w:val="18"/>
        </w:rPr>
        <w:t>estágio</w:t>
      </w:r>
      <w:r>
        <w:rPr>
          <w:spacing w:val="8"/>
          <w:sz w:val="18"/>
        </w:rPr>
        <w:t xml:space="preserve"> </w:t>
      </w:r>
      <w:r>
        <w:rPr>
          <w:sz w:val="18"/>
        </w:rPr>
        <w:t>com</w:t>
      </w:r>
      <w:r>
        <w:rPr>
          <w:spacing w:val="8"/>
          <w:sz w:val="18"/>
        </w:rPr>
        <w:t xml:space="preserve"> </w:t>
      </w:r>
      <w:r>
        <w:rPr>
          <w:sz w:val="18"/>
        </w:rPr>
        <w:t>indicação</w:t>
      </w:r>
      <w:r>
        <w:rPr>
          <w:spacing w:val="8"/>
          <w:sz w:val="18"/>
        </w:rPr>
        <w:t xml:space="preserve"> </w:t>
      </w:r>
      <w:r>
        <w:rPr>
          <w:sz w:val="18"/>
        </w:rPr>
        <w:t>resumida</w:t>
      </w:r>
      <w:r>
        <w:rPr>
          <w:spacing w:val="10"/>
          <w:sz w:val="18"/>
        </w:rPr>
        <w:t xml:space="preserve"> </w:t>
      </w:r>
      <w:r>
        <w:rPr>
          <w:sz w:val="18"/>
        </w:rPr>
        <w:t>das</w:t>
      </w:r>
      <w:r>
        <w:rPr>
          <w:spacing w:val="11"/>
          <w:sz w:val="18"/>
        </w:rPr>
        <w:t xml:space="preserve"> </w:t>
      </w:r>
      <w:r>
        <w:rPr>
          <w:sz w:val="18"/>
        </w:rPr>
        <w:t>atividades</w:t>
      </w:r>
      <w:r>
        <w:rPr>
          <w:spacing w:val="1"/>
          <w:sz w:val="18"/>
        </w:rPr>
        <w:t xml:space="preserve"> </w:t>
      </w:r>
      <w:r>
        <w:rPr>
          <w:sz w:val="18"/>
        </w:rPr>
        <w:t>desenvolvidas,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1"/>
          <w:sz w:val="18"/>
        </w:rPr>
        <w:t xml:space="preserve"> </w:t>
      </w:r>
      <w:r>
        <w:rPr>
          <w:sz w:val="18"/>
        </w:rPr>
        <w:t>períodos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da avaliação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desempenho;</w:t>
      </w:r>
    </w:p>
    <w:p w14:paraId="2854D6B0" w14:textId="77777777" w:rsidR="00C94807" w:rsidRDefault="005639C2">
      <w:pPr>
        <w:pStyle w:val="PargrafodaLista"/>
        <w:numPr>
          <w:ilvl w:val="0"/>
          <w:numId w:val="1"/>
        </w:numPr>
        <w:tabs>
          <w:tab w:val="left" w:pos="393"/>
        </w:tabs>
        <w:ind w:left="392"/>
        <w:rPr>
          <w:sz w:val="18"/>
        </w:rPr>
      </w:pPr>
      <w:r>
        <w:rPr>
          <w:sz w:val="18"/>
        </w:rPr>
        <w:t>Preencher a</w:t>
      </w:r>
      <w:r>
        <w:rPr>
          <w:spacing w:val="-2"/>
          <w:sz w:val="18"/>
        </w:rPr>
        <w:t xml:space="preserve"> </w:t>
      </w:r>
      <w:r>
        <w:rPr>
          <w:sz w:val="18"/>
        </w:rPr>
        <w:t>Ficha</w:t>
      </w:r>
      <w:r>
        <w:rPr>
          <w:spacing w:val="-2"/>
          <w:sz w:val="18"/>
        </w:rPr>
        <w:t xml:space="preserve"> </w:t>
      </w:r>
      <w:r>
        <w:rPr>
          <w:sz w:val="18"/>
        </w:rPr>
        <w:t>de Avaliação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desempenho</w:t>
      </w:r>
      <w:r>
        <w:rPr>
          <w:spacing w:val="2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estágio</w:t>
      </w:r>
      <w:r>
        <w:rPr>
          <w:spacing w:val="-1"/>
          <w:sz w:val="18"/>
        </w:rPr>
        <w:t xml:space="preserve"> </w:t>
      </w:r>
      <w:r>
        <w:rPr>
          <w:sz w:val="18"/>
        </w:rPr>
        <w:t>com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nota</w:t>
      </w:r>
      <w:r>
        <w:rPr>
          <w:spacing w:val="-2"/>
          <w:sz w:val="18"/>
        </w:rPr>
        <w:t xml:space="preserve"> </w:t>
      </w:r>
      <w:r>
        <w:rPr>
          <w:sz w:val="18"/>
        </w:rPr>
        <w:t>concedida</w:t>
      </w:r>
      <w:r>
        <w:rPr>
          <w:spacing w:val="1"/>
          <w:sz w:val="18"/>
        </w:rPr>
        <w:t xml:space="preserve"> </w:t>
      </w:r>
      <w:r>
        <w:rPr>
          <w:sz w:val="18"/>
        </w:rPr>
        <w:t>ao</w:t>
      </w:r>
      <w:r>
        <w:rPr>
          <w:spacing w:val="-4"/>
          <w:sz w:val="18"/>
        </w:rPr>
        <w:t xml:space="preserve"> </w:t>
      </w:r>
      <w:r>
        <w:rPr>
          <w:sz w:val="18"/>
        </w:rPr>
        <w:t>aluno;</w:t>
      </w:r>
    </w:p>
    <w:p w14:paraId="59BCEC50" w14:textId="77777777" w:rsidR="00C94807" w:rsidRDefault="005639C2">
      <w:pPr>
        <w:pStyle w:val="PargrafodaLista"/>
        <w:numPr>
          <w:ilvl w:val="0"/>
          <w:numId w:val="1"/>
        </w:numPr>
        <w:tabs>
          <w:tab w:val="left" w:pos="393"/>
        </w:tabs>
        <w:spacing w:line="240" w:lineRule="auto"/>
        <w:ind w:left="392"/>
        <w:rPr>
          <w:sz w:val="18"/>
        </w:rPr>
      </w:pP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Supervisor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Campo</w:t>
      </w:r>
      <w:r>
        <w:rPr>
          <w:spacing w:val="-3"/>
          <w:sz w:val="18"/>
        </w:rPr>
        <w:t xml:space="preserve"> </w:t>
      </w:r>
      <w:r>
        <w:rPr>
          <w:sz w:val="18"/>
        </w:rPr>
        <w:t>compete: dá</w:t>
      </w:r>
      <w:r>
        <w:rPr>
          <w:spacing w:val="-2"/>
          <w:sz w:val="18"/>
        </w:rPr>
        <w:t xml:space="preserve"> </w:t>
      </w:r>
      <w:r>
        <w:rPr>
          <w:sz w:val="18"/>
        </w:rPr>
        <w:t>o visto,</w:t>
      </w:r>
      <w:r>
        <w:rPr>
          <w:spacing w:val="-4"/>
          <w:sz w:val="18"/>
        </w:rPr>
        <w:t xml:space="preserve"> </w:t>
      </w: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término do</w:t>
      </w:r>
      <w:r>
        <w:rPr>
          <w:spacing w:val="-1"/>
          <w:sz w:val="18"/>
        </w:rPr>
        <w:t xml:space="preserve"> </w:t>
      </w:r>
      <w:r>
        <w:rPr>
          <w:sz w:val="18"/>
        </w:rPr>
        <w:t>estágio,</w:t>
      </w:r>
      <w:r>
        <w:rPr>
          <w:spacing w:val="-2"/>
          <w:sz w:val="18"/>
        </w:rPr>
        <w:t xml:space="preserve"> </w:t>
      </w:r>
      <w:r>
        <w:rPr>
          <w:sz w:val="18"/>
        </w:rPr>
        <w:t>no relatório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estágio do</w:t>
      </w:r>
      <w:r>
        <w:rPr>
          <w:spacing w:val="-1"/>
          <w:sz w:val="18"/>
        </w:rPr>
        <w:t xml:space="preserve"> </w:t>
      </w:r>
      <w:r>
        <w:rPr>
          <w:sz w:val="18"/>
        </w:rPr>
        <w:t>aluno.</w:t>
      </w:r>
    </w:p>
    <w:p w14:paraId="3FC292C1" w14:textId="77777777" w:rsidR="00C94807" w:rsidRDefault="00C94807">
      <w:pPr>
        <w:pStyle w:val="Corpodetexto"/>
      </w:pPr>
    </w:p>
    <w:p w14:paraId="2684B9DA" w14:textId="77777777" w:rsidR="00C94807" w:rsidRDefault="005639C2">
      <w:pPr>
        <w:pStyle w:val="Corpodetexto"/>
        <w:ind w:left="112"/>
      </w:pPr>
      <w:r>
        <w:t>CLAÚSULA</w:t>
      </w:r>
      <w:r>
        <w:rPr>
          <w:spacing w:val="-2"/>
        </w:rPr>
        <w:t xml:space="preserve"> </w:t>
      </w:r>
      <w:r>
        <w:t>SEXTA: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ESTAGIÁRIO</w:t>
      </w:r>
      <w:r>
        <w:rPr>
          <w:spacing w:val="-4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obrigar-se-á:</w:t>
      </w:r>
    </w:p>
    <w:p w14:paraId="4CDA9B77" w14:textId="77777777" w:rsidR="00C94807" w:rsidRDefault="005639C2">
      <w:pPr>
        <w:pStyle w:val="PargrafodaLista"/>
        <w:numPr>
          <w:ilvl w:val="0"/>
          <w:numId w:val="2"/>
        </w:numPr>
        <w:tabs>
          <w:tab w:val="left" w:pos="393"/>
        </w:tabs>
        <w:spacing w:before="1"/>
        <w:rPr>
          <w:sz w:val="18"/>
        </w:rPr>
      </w:pPr>
      <w:r>
        <w:rPr>
          <w:sz w:val="18"/>
        </w:rPr>
        <w:t>Elaborar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programa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estágio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acordo</w:t>
      </w:r>
      <w:r>
        <w:rPr>
          <w:spacing w:val="-4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disciplinas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currículo</w:t>
      </w:r>
      <w:r>
        <w:rPr>
          <w:spacing w:val="-1"/>
          <w:sz w:val="18"/>
        </w:rPr>
        <w:t xml:space="preserve"> </w:t>
      </w:r>
      <w:r>
        <w:rPr>
          <w:sz w:val="18"/>
        </w:rPr>
        <w:t>escolar;</w:t>
      </w:r>
    </w:p>
    <w:p w14:paraId="798AF1B4" w14:textId="77777777" w:rsidR="00C94807" w:rsidRDefault="005639C2">
      <w:pPr>
        <w:pStyle w:val="PargrafodaLista"/>
        <w:numPr>
          <w:ilvl w:val="0"/>
          <w:numId w:val="2"/>
        </w:numPr>
        <w:tabs>
          <w:tab w:val="left" w:pos="393"/>
        </w:tabs>
        <w:rPr>
          <w:sz w:val="18"/>
        </w:rPr>
      </w:pPr>
      <w:r>
        <w:rPr>
          <w:sz w:val="18"/>
        </w:rPr>
        <w:t>Cumprir</w:t>
      </w:r>
      <w:r>
        <w:rPr>
          <w:spacing w:val="-3"/>
          <w:sz w:val="18"/>
        </w:rPr>
        <w:t xml:space="preserve"> </w:t>
      </w:r>
      <w:r>
        <w:rPr>
          <w:sz w:val="18"/>
        </w:rPr>
        <w:t>com</w:t>
      </w:r>
      <w:r>
        <w:rPr>
          <w:spacing w:val="-4"/>
          <w:sz w:val="18"/>
        </w:rPr>
        <w:t xml:space="preserve"> </w:t>
      </w:r>
      <w:r>
        <w:rPr>
          <w:sz w:val="18"/>
        </w:rPr>
        <w:t>empenho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programação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estágio;</w:t>
      </w:r>
    </w:p>
    <w:p w14:paraId="62677F8C" w14:textId="77777777" w:rsidR="00C94807" w:rsidRDefault="005639C2">
      <w:pPr>
        <w:pStyle w:val="PargrafodaLista"/>
        <w:numPr>
          <w:ilvl w:val="0"/>
          <w:numId w:val="2"/>
        </w:numPr>
        <w:tabs>
          <w:tab w:val="left" w:pos="393"/>
        </w:tabs>
        <w:spacing w:before="1" w:line="240" w:lineRule="auto"/>
        <w:ind w:left="112" w:right="207" w:firstLine="0"/>
        <w:rPr>
          <w:sz w:val="18"/>
        </w:rPr>
      </w:pPr>
      <w:r>
        <w:rPr>
          <w:sz w:val="18"/>
        </w:rPr>
        <w:t>Conhecer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cumprir</w:t>
      </w:r>
      <w:r>
        <w:rPr>
          <w:spacing w:val="6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z w:val="18"/>
        </w:rPr>
        <w:t>normas</w:t>
      </w:r>
      <w:r>
        <w:rPr>
          <w:spacing w:val="5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EMPRESA</w:t>
      </w:r>
      <w:r>
        <w:rPr>
          <w:spacing w:val="6"/>
          <w:sz w:val="18"/>
        </w:rPr>
        <w:t xml:space="preserve"> </w:t>
      </w:r>
      <w:r>
        <w:rPr>
          <w:sz w:val="18"/>
        </w:rPr>
        <w:t>CONCEDENTE,</w:t>
      </w:r>
      <w:r>
        <w:rPr>
          <w:spacing w:val="5"/>
          <w:sz w:val="18"/>
        </w:rPr>
        <w:t xml:space="preserve"> </w:t>
      </w:r>
      <w:r>
        <w:rPr>
          <w:sz w:val="18"/>
        </w:rPr>
        <w:t>em</w:t>
      </w:r>
      <w:r>
        <w:rPr>
          <w:spacing w:val="5"/>
          <w:sz w:val="18"/>
        </w:rPr>
        <w:t xml:space="preserve"> </w:t>
      </w:r>
      <w:r>
        <w:rPr>
          <w:sz w:val="18"/>
        </w:rPr>
        <w:t>especial</w:t>
      </w:r>
      <w:r>
        <w:rPr>
          <w:spacing w:val="7"/>
          <w:sz w:val="18"/>
        </w:rPr>
        <w:t xml:space="preserve"> </w:t>
      </w:r>
      <w:r>
        <w:rPr>
          <w:sz w:val="18"/>
        </w:rPr>
        <w:t>as</w:t>
      </w:r>
      <w:r>
        <w:rPr>
          <w:spacing w:val="5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resguardam</w:t>
      </w:r>
      <w:r>
        <w:rPr>
          <w:spacing w:val="6"/>
          <w:sz w:val="18"/>
        </w:rPr>
        <w:t xml:space="preserve"> </w:t>
      </w:r>
      <w:r>
        <w:rPr>
          <w:sz w:val="18"/>
        </w:rPr>
        <w:t>absoluto</w:t>
      </w:r>
      <w:r>
        <w:rPr>
          <w:spacing w:val="11"/>
          <w:sz w:val="18"/>
        </w:rPr>
        <w:t xml:space="preserve"> </w:t>
      </w:r>
      <w:r>
        <w:rPr>
          <w:sz w:val="18"/>
        </w:rPr>
        <w:t>sigilo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informações</w:t>
      </w:r>
      <w:r>
        <w:rPr>
          <w:spacing w:val="8"/>
          <w:sz w:val="18"/>
        </w:rPr>
        <w:t xml:space="preserve"> </w:t>
      </w:r>
      <w:r>
        <w:rPr>
          <w:sz w:val="18"/>
        </w:rPr>
        <w:t>técnicas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tecnológicas;</w:t>
      </w:r>
    </w:p>
    <w:p w14:paraId="3795131F" w14:textId="77777777" w:rsidR="00C94807" w:rsidRDefault="005639C2">
      <w:pPr>
        <w:pStyle w:val="PargrafodaLista"/>
        <w:numPr>
          <w:ilvl w:val="0"/>
          <w:numId w:val="2"/>
        </w:numPr>
        <w:tabs>
          <w:tab w:val="left" w:pos="393"/>
        </w:tabs>
        <w:rPr>
          <w:sz w:val="18"/>
        </w:rPr>
      </w:pPr>
      <w:r>
        <w:rPr>
          <w:sz w:val="18"/>
        </w:rPr>
        <w:t>Elaborar</w:t>
      </w:r>
      <w:r>
        <w:rPr>
          <w:spacing w:val="-3"/>
          <w:sz w:val="18"/>
        </w:rPr>
        <w:t xml:space="preserve"> </w:t>
      </w:r>
      <w:r>
        <w:rPr>
          <w:sz w:val="18"/>
        </w:rPr>
        <w:t>relatórios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estágio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forma,</w:t>
      </w:r>
      <w:r>
        <w:rPr>
          <w:spacing w:val="-2"/>
          <w:sz w:val="18"/>
        </w:rPr>
        <w:t xml:space="preserve"> </w:t>
      </w:r>
      <w:r>
        <w:rPr>
          <w:sz w:val="18"/>
        </w:rPr>
        <w:t>prazo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padrões</w:t>
      </w:r>
      <w:r>
        <w:rPr>
          <w:spacing w:val="-3"/>
          <w:sz w:val="18"/>
        </w:rPr>
        <w:t xml:space="preserve"> </w:t>
      </w:r>
      <w:r>
        <w:rPr>
          <w:sz w:val="18"/>
        </w:rPr>
        <w:t>estabelecido</w:t>
      </w:r>
      <w:r>
        <w:rPr>
          <w:spacing w:val="-1"/>
          <w:sz w:val="18"/>
        </w:rPr>
        <w:t xml:space="preserve"> </w:t>
      </w:r>
      <w:r>
        <w:rPr>
          <w:sz w:val="18"/>
        </w:rPr>
        <w:t>pela INSTITUIÇÃO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ENSINO.</w:t>
      </w:r>
    </w:p>
    <w:p w14:paraId="6D0B705D" w14:textId="77777777" w:rsidR="00C94807" w:rsidRDefault="005639C2">
      <w:pPr>
        <w:pStyle w:val="PargrafodaLista"/>
        <w:numPr>
          <w:ilvl w:val="0"/>
          <w:numId w:val="2"/>
        </w:numPr>
        <w:tabs>
          <w:tab w:val="left" w:pos="393"/>
        </w:tabs>
        <w:spacing w:before="1" w:line="240" w:lineRule="auto"/>
        <w:rPr>
          <w:sz w:val="18"/>
        </w:rPr>
      </w:pPr>
      <w:r>
        <w:rPr>
          <w:sz w:val="18"/>
        </w:rPr>
        <w:t>Anunciar Á</w:t>
      </w:r>
      <w:r>
        <w:rPr>
          <w:spacing w:val="-3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ENSINO,</w:t>
      </w:r>
      <w:r>
        <w:rPr>
          <w:spacing w:val="1"/>
          <w:sz w:val="18"/>
        </w:rPr>
        <w:t xml:space="preserve"> </w:t>
      </w:r>
      <w:r>
        <w:rPr>
          <w:sz w:val="18"/>
        </w:rPr>
        <w:t>imediatamente,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conclusão,</w:t>
      </w:r>
      <w:r>
        <w:rPr>
          <w:spacing w:val="-4"/>
          <w:sz w:val="18"/>
        </w:rPr>
        <w:t xml:space="preserve"> </w:t>
      </w:r>
      <w:r>
        <w:rPr>
          <w:sz w:val="18"/>
        </w:rPr>
        <w:t>abandono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trancamento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curso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relacione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estágio.</w:t>
      </w:r>
    </w:p>
    <w:p w14:paraId="6AE29366" w14:textId="77777777" w:rsidR="00C94807" w:rsidRDefault="00C94807">
      <w:pPr>
        <w:pStyle w:val="Corpodetexto"/>
        <w:spacing w:before="10"/>
        <w:rPr>
          <w:sz w:val="17"/>
        </w:rPr>
      </w:pPr>
    </w:p>
    <w:p w14:paraId="113D9463" w14:textId="77777777" w:rsidR="00C94807" w:rsidRDefault="005639C2">
      <w:pPr>
        <w:pStyle w:val="Corpodetexto"/>
        <w:ind w:left="112"/>
      </w:pPr>
      <w:r>
        <w:t>CLAÚSULA</w:t>
      </w:r>
      <w:r>
        <w:rPr>
          <w:spacing w:val="-2"/>
        </w:rPr>
        <w:t xml:space="preserve"> </w:t>
      </w:r>
      <w:r>
        <w:t>SÉTIMA: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  <w:r>
        <w:rPr>
          <w:spacing w:val="-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cancelado:</w:t>
      </w:r>
    </w:p>
    <w:p w14:paraId="027255D6" w14:textId="77777777" w:rsidR="00C94807" w:rsidRDefault="005639C2">
      <w:pPr>
        <w:pStyle w:val="PargrafodaLista"/>
        <w:numPr>
          <w:ilvl w:val="0"/>
          <w:numId w:val="3"/>
        </w:numPr>
        <w:tabs>
          <w:tab w:val="left" w:pos="393"/>
        </w:tabs>
        <w:spacing w:before="1"/>
        <w:rPr>
          <w:sz w:val="18"/>
        </w:rPr>
      </w:pPr>
      <w:r>
        <w:rPr>
          <w:sz w:val="18"/>
        </w:rPr>
        <w:t>Automaticamente</w:t>
      </w:r>
      <w:r>
        <w:rPr>
          <w:spacing w:val="-2"/>
          <w:sz w:val="18"/>
        </w:rPr>
        <w:t xml:space="preserve"> </w:t>
      </w:r>
      <w:r>
        <w:rPr>
          <w:sz w:val="18"/>
        </w:rPr>
        <w:t>ao</w:t>
      </w:r>
      <w:r>
        <w:rPr>
          <w:spacing w:val="-4"/>
          <w:sz w:val="18"/>
        </w:rPr>
        <w:t xml:space="preserve"> </w:t>
      </w:r>
      <w:r>
        <w:rPr>
          <w:sz w:val="18"/>
        </w:rPr>
        <w:t>término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estágio;</w:t>
      </w:r>
    </w:p>
    <w:p w14:paraId="7753AB3C" w14:textId="77777777" w:rsidR="00C94807" w:rsidRDefault="005639C2">
      <w:pPr>
        <w:pStyle w:val="PargrafodaLista"/>
        <w:numPr>
          <w:ilvl w:val="0"/>
          <w:numId w:val="3"/>
        </w:numPr>
        <w:tabs>
          <w:tab w:val="left" w:pos="393"/>
        </w:tabs>
        <w:spacing w:line="240" w:lineRule="auto"/>
        <w:ind w:left="112" w:right="205" w:firstLine="0"/>
        <w:rPr>
          <w:sz w:val="18"/>
        </w:rPr>
      </w:pPr>
      <w:r>
        <w:rPr>
          <w:sz w:val="18"/>
        </w:rPr>
        <w:t>Por</w:t>
      </w:r>
      <w:r>
        <w:rPr>
          <w:spacing w:val="12"/>
          <w:sz w:val="18"/>
        </w:rPr>
        <w:t xml:space="preserve"> </w:t>
      </w:r>
      <w:r>
        <w:rPr>
          <w:sz w:val="18"/>
        </w:rPr>
        <w:t>livre</w:t>
      </w:r>
      <w:r>
        <w:rPr>
          <w:spacing w:val="16"/>
          <w:sz w:val="18"/>
        </w:rPr>
        <w:t xml:space="preserve"> </w:t>
      </w:r>
      <w:r>
        <w:rPr>
          <w:sz w:val="18"/>
        </w:rPr>
        <w:t>e</w:t>
      </w:r>
      <w:r>
        <w:rPr>
          <w:spacing w:val="14"/>
          <w:sz w:val="18"/>
        </w:rPr>
        <w:t xml:space="preserve"> </w:t>
      </w:r>
      <w:r>
        <w:rPr>
          <w:sz w:val="18"/>
        </w:rPr>
        <w:t>unilateral</w:t>
      </w:r>
      <w:r>
        <w:rPr>
          <w:spacing w:val="16"/>
          <w:sz w:val="18"/>
        </w:rPr>
        <w:t xml:space="preserve"> </w:t>
      </w:r>
      <w:r>
        <w:rPr>
          <w:sz w:val="18"/>
        </w:rPr>
        <w:t>deliberação</w:t>
      </w:r>
      <w:r>
        <w:rPr>
          <w:spacing w:val="13"/>
          <w:sz w:val="18"/>
        </w:rPr>
        <w:t xml:space="preserve"> </w:t>
      </w:r>
      <w:r>
        <w:rPr>
          <w:sz w:val="18"/>
        </w:rPr>
        <w:t>da</w:t>
      </w:r>
      <w:r>
        <w:rPr>
          <w:spacing w:val="15"/>
          <w:sz w:val="18"/>
        </w:rPr>
        <w:t xml:space="preserve"> </w:t>
      </w:r>
      <w:r>
        <w:rPr>
          <w:sz w:val="18"/>
        </w:rPr>
        <w:t>EMPRESA</w:t>
      </w:r>
      <w:r>
        <w:rPr>
          <w:spacing w:val="16"/>
          <w:sz w:val="18"/>
        </w:rPr>
        <w:t xml:space="preserve"> </w:t>
      </w:r>
      <w:r>
        <w:rPr>
          <w:sz w:val="18"/>
        </w:rPr>
        <w:t>CONCEDENTE</w:t>
      </w:r>
      <w:r>
        <w:rPr>
          <w:spacing w:val="12"/>
          <w:sz w:val="18"/>
        </w:rPr>
        <w:t xml:space="preserve"> </w:t>
      </w:r>
      <w:r>
        <w:rPr>
          <w:sz w:val="18"/>
        </w:rPr>
        <w:t>ou</w:t>
      </w:r>
      <w:r>
        <w:rPr>
          <w:spacing w:val="14"/>
          <w:sz w:val="18"/>
        </w:rPr>
        <w:t xml:space="preserve"> </w:t>
      </w:r>
      <w:r>
        <w:rPr>
          <w:sz w:val="18"/>
        </w:rPr>
        <w:t>do</w:t>
      </w:r>
      <w:r>
        <w:rPr>
          <w:spacing w:val="16"/>
          <w:sz w:val="18"/>
        </w:rPr>
        <w:t xml:space="preserve"> </w:t>
      </w:r>
      <w:r>
        <w:rPr>
          <w:sz w:val="18"/>
        </w:rPr>
        <w:t>(a)</w:t>
      </w:r>
      <w:r>
        <w:rPr>
          <w:spacing w:val="13"/>
          <w:sz w:val="18"/>
        </w:rPr>
        <w:t xml:space="preserve"> </w:t>
      </w:r>
      <w:r>
        <w:rPr>
          <w:sz w:val="18"/>
        </w:rPr>
        <w:t>ESTAGIÁRIO</w:t>
      </w:r>
      <w:r>
        <w:rPr>
          <w:spacing w:val="13"/>
          <w:sz w:val="18"/>
        </w:rPr>
        <w:t xml:space="preserve"> </w:t>
      </w:r>
      <w:r>
        <w:rPr>
          <w:sz w:val="18"/>
        </w:rPr>
        <w:t>(A)</w:t>
      </w:r>
      <w:r>
        <w:rPr>
          <w:spacing w:val="15"/>
          <w:sz w:val="18"/>
        </w:rPr>
        <w:t xml:space="preserve"> </w:t>
      </w:r>
      <w:r>
        <w:rPr>
          <w:sz w:val="18"/>
        </w:rPr>
        <w:t>mediante</w:t>
      </w:r>
      <w:r>
        <w:rPr>
          <w:spacing w:val="14"/>
          <w:sz w:val="18"/>
        </w:rPr>
        <w:t xml:space="preserve"> </w:t>
      </w:r>
      <w:r>
        <w:rPr>
          <w:sz w:val="18"/>
        </w:rPr>
        <w:t>comunicação</w:t>
      </w:r>
      <w:r>
        <w:rPr>
          <w:spacing w:val="13"/>
          <w:sz w:val="18"/>
        </w:rPr>
        <w:t xml:space="preserve"> </w:t>
      </w:r>
      <w:r>
        <w:rPr>
          <w:sz w:val="18"/>
        </w:rPr>
        <w:t>prévia,</w:t>
      </w:r>
      <w:r>
        <w:rPr>
          <w:spacing w:val="15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antecedência</w:t>
      </w:r>
      <w:r>
        <w:rPr>
          <w:spacing w:val="-1"/>
          <w:sz w:val="18"/>
        </w:rPr>
        <w:t xml:space="preserve"> </w:t>
      </w:r>
      <w:r>
        <w:rPr>
          <w:sz w:val="18"/>
        </w:rPr>
        <w:t>mínima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05 (cinco)</w:t>
      </w:r>
      <w:r>
        <w:rPr>
          <w:spacing w:val="-2"/>
          <w:sz w:val="18"/>
        </w:rPr>
        <w:t xml:space="preserve"> </w:t>
      </w:r>
      <w:r>
        <w:rPr>
          <w:sz w:val="18"/>
        </w:rPr>
        <w:t>dias</w:t>
      </w:r>
      <w:r>
        <w:rPr>
          <w:spacing w:val="1"/>
          <w:sz w:val="18"/>
        </w:rPr>
        <w:t xml:space="preserve"> </w:t>
      </w:r>
      <w:r>
        <w:rPr>
          <w:sz w:val="18"/>
        </w:rPr>
        <w:t>úteis;</w:t>
      </w:r>
    </w:p>
    <w:p w14:paraId="5FDD1B5A" w14:textId="77777777" w:rsidR="00C94807" w:rsidRDefault="005639C2">
      <w:pPr>
        <w:pStyle w:val="PargrafodaLista"/>
        <w:numPr>
          <w:ilvl w:val="0"/>
          <w:numId w:val="3"/>
        </w:numPr>
        <w:tabs>
          <w:tab w:val="left" w:pos="393"/>
        </w:tabs>
        <w:spacing w:before="1"/>
        <w:rPr>
          <w:sz w:val="18"/>
        </w:rPr>
      </w:pPr>
      <w:r>
        <w:rPr>
          <w:sz w:val="18"/>
        </w:rPr>
        <w:t>Quando</w:t>
      </w:r>
      <w:r>
        <w:rPr>
          <w:spacing w:val="-2"/>
          <w:sz w:val="18"/>
        </w:rPr>
        <w:t xml:space="preserve"> </w:t>
      </w:r>
      <w:r>
        <w:rPr>
          <w:sz w:val="18"/>
        </w:rPr>
        <w:t>comprovado</w:t>
      </w:r>
      <w:r>
        <w:rPr>
          <w:spacing w:val="-4"/>
          <w:sz w:val="18"/>
        </w:rPr>
        <w:t xml:space="preserve"> </w:t>
      </w:r>
      <w:r>
        <w:rPr>
          <w:sz w:val="18"/>
        </w:rPr>
        <w:t>rendimento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  <w:r>
        <w:rPr>
          <w:spacing w:val="-1"/>
          <w:sz w:val="18"/>
        </w:rPr>
        <w:t xml:space="preserve"> </w:t>
      </w:r>
      <w:r>
        <w:rPr>
          <w:sz w:val="18"/>
        </w:rPr>
        <w:t>satisfatório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(a)</w:t>
      </w:r>
      <w:r>
        <w:rPr>
          <w:spacing w:val="-2"/>
          <w:sz w:val="18"/>
        </w:rPr>
        <w:t xml:space="preserve"> </w:t>
      </w:r>
      <w:r>
        <w:rPr>
          <w:sz w:val="18"/>
        </w:rPr>
        <w:t>ESTAGIÁRIO</w:t>
      </w:r>
      <w:r>
        <w:rPr>
          <w:spacing w:val="-4"/>
          <w:sz w:val="18"/>
        </w:rPr>
        <w:t xml:space="preserve"> </w:t>
      </w:r>
      <w:r>
        <w:rPr>
          <w:sz w:val="18"/>
        </w:rPr>
        <w:t>(A);</w:t>
      </w:r>
    </w:p>
    <w:p w14:paraId="406F3485" w14:textId="77777777" w:rsidR="00C94807" w:rsidRDefault="005639C2">
      <w:pPr>
        <w:pStyle w:val="PargrafodaLista"/>
        <w:numPr>
          <w:ilvl w:val="0"/>
          <w:numId w:val="3"/>
        </w:numPr>
        <w:tabs>
          <w:tab w:val="left" w:pos="393"/>
        </w:tabs>
        <w:rPr>
          <w:sz w:val="18"/>
        </w:rPr>
      </w:pP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conclusão,</w:t>
      </w:r>
      <w:r>
        <w:rPr>
          <w:spacing w:val="-3"/>
          <w:sz w:val="18"/>
        </w:rPr>
        <w:t xml:space="preserve"> </w:t>
      </w:r>
      <w:r>
        <w:rPr>
          <w:sz w:val="18"/>
        </w:rPr>
        <w:t>abandono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trancamento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matrícula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curso</w:t>
      </w:r>
      <w:r>
        <w:rPr>
          <w:spacing w:val="-1"/>
          <w:sz w:val="18"/>
        </w:rPr>
        <w:t xml:space="preserve"> </w:t>
      </w:r>
      <w:r>
        <w:rPr>
          <w:sz w:val="18"/>
        </w:rPr>
        <w:t>realizado</w:t>
      </w:r>
      <w:r>
        <w:rPr>
          <w:spacing w:val="-1"/>
          <w:sz w:val="18"/>
        </w:rPr>
        <w:t xml:space="preserve"> </w:t>
      </w:r>
      <w:r>
        <w:rPr>
          <w:sz w:val="18"/>
        </w:rPr>
        <w:t>pelo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-2"/>
          <w:sz w:val="18"/>
        </w:rPr>
        <w:t xml:space="preserve"> </w:t>
      </w:r>
      <w:r>
        <w:rPr>
          <w:sz w:val="18"/>
        </w:rPr>
        <w:t>ESTAGIÁRIO</w:t>
      </w:r>
      <w:r>
        <w:rPr>
          <w:spacing w:val="-4"/>
          <w:sz w:val="18"/>
        </w:rPr>
        <w:t xml:space="preserve"> </w:t>
      </w:r>
      <w:r>
        <w:rPr>
          <w:sz w:val="18"/>
        </w:rPr>
        <w:t>(A),</w:t>
      </w:r>
    </w:p>
    <w:p w14:paraId="053EB095" w14:textId="77777777" w:rsidR="00C94807" w:rsidRDefault="005639C2">
      <w:pPr>
        <w:pStyle w:val="PargrafodaLista"/>
        <w:numPr>
          <w:ilvl w:val="0"/>
          <w:numId w:val="3"/>
        </w:numPr>
        <w:tabs>
          <w:tab w:val="left" w:pos="393"/>
        </w:tabs>
        <w:spacing w:before="1"/>
        <w:rPr>
          <w:sz w:val="18"/>
        </w:rPr>
      </w:pP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término</w:t>
      </w:r>
      <w:r>
        <w:rPr>
          <w:spacing w:val="-1"/>
          <w:sz w:val="18"/>
        </w:rPr>
        <w:t xml:space="preserve"> </w:t>
      </w:r>
      <w:r>
        <w:rPr>
          <w:sz w:val="18"/>
        </w:rPr>
        <w:t>do curso;</w:t>
      </w:r>
    </w:p>
    <w:p w14:paraId="5108E492" w14:textId="77777777" w:rsidR="00C94807" w:rsidRDefault="005639C2">
      <w:pPr>
        <w:pStyle w:val="PargrafodaLista"/>
        <w:numPr>
          <w:ilvl w:val="0"/>
          <w:numId w:val="3"/>
        </w:numPr>
        <w:tabs>
          <w:tab w:val="left" w:pos="393"/>
        </w:tabs>
        <w:spacing w:line="240" w:lineRule="auto"/>
        <w:ind w:left="112" w:right="206" w:firstLine="0"/>
        <w:rPr>
          <w:sz w:val="18"/>
        </w:rPr>
      </w:pPr>
      <w:r>
        <w:rPr>
          <w:sz w:val="18"/>
        </w:rPr>
        <w:t>Por</w:t>
      </w:r>
      <w:r>
        <w:rPr>
          <w:spacing w:val="15"/>
          <w:sz w:val="18"/>
        </w:rPr>
        <w:t xml:space="preserve"> </w:t>
      </w:r>
      <w:r>
        <w:rPr>
          <w:sz w:val="18"/>
        </w:rPr>
        <w:t>não</w:t>
      </w:r>
      <w:r>
        <w:rPr>
          <w:spacing w:val="21"/>
          <w:sz w:val="18"/>
        </w:rPr>
        <w:t xml:space="preserve"> </w:t>
      </w:r>
      <w:r>
        <w:rPr>
          <w:sz w:val="18"/>
        </w:rPr>
        <w:t>cumprimento</w:t>
      </w:r>
      <w:r>
        <w:rPr>
          <w:spacing w:val="20"/>
          <w:sz w:val="18"/>
        </w:rPr>
        <w:t xml:space="preserve"> </w:t>
      </w:r>
      <w:r>
        <w:rPr>
          <w:sz w:val="18"/>
        </w:rPr>
        <w:t>das</w:t>
      </w:r>
      <w:r>
        <w:rPr>
          <w:spacing w:val="19"/>
          <w:sz w:val="18"/>
        </w:rPr>
        <w:t xml:space="preserve"> </w:t>
      </w:r>
      <w:r>
        <w:rPr>
          <w:sz w:val="18"/>
        </w:rPr>
        <w:t>cláusulas</w:t>
      </w:r>
      <w:r>
        <w:rPr>
          <w:spacing w:val="18"/>
          <w:sz w:val="18"/>
        </w:rPr>
        <w:t xml:space="preserve"> </w:t>
      </w:r>
      <w:r>
        <w:rPr>
          <w:sz w:val="18"/>
        </w:rPr>
        <w:t>contratuais,</w:t>
      </w:r>
      <w:r>
        <w:rPr>
          <w:spacing w:val="20"/>
          <w:sz w:val="18"/>
        </w:rPr>
        <w:t xml:space="preserve"> </w:t>
      </w:r>
      <w:r>
        <w:rPr>
          <w:sz w:val="18"/>
        </w:rPr>
        <w:t>normas</w:t>
      </w:r>
      <w:r>
        <w:rPr>
          <w:spacing w:val="18"/>
          <w:sz w:val="18"/>
        </w:rPr>
        <w:t xml:space="preserve"> </w:t>
      </w:r>
      <w:r>
        <w:rPr>
          <w:sz w:val="18"/>
        </w:rPr>
        <w:t>e</w:t>
      </w:r>
      <w:r>
        <w:rPr>
          <w:spacing w:val="19"/>
          <w:sz w:val="18"/>
        </w:rPr>
        <w:t xml:space="preserve"> </w:t>
      </w:r>
      <w:r>
        <w:rPr>
          <w:sz w:val="18"/>
        </w:rPr>
        <w:t>instruções</w:t>
      </w:r>
      <w:r>
        <w:rPr>
          <w:spacing w:val="18"/>
          <w:sz w:val="18"/>
        </w:rPr>
        <w:t xml:space="preserve"> </w:t>
      </w:r>
      <w:r>
        <w:rPr>
          <w:sz w:val="18"/>
        </w:rPr>
        <w:t>conveniadas</w:t>
      </w:r>
      <w:r>
        <w:rPr>
          <w:spacing w:val="21"/>
          <w:sz w:val="18"/>
        </w:rPr>
        <w:t xml:space="preserve"> </w:t>
      </w:r>
      <w:r>
        <w:rPr>
          <w:sz w:val="18"/>
        </w:rPr>
        <w:t>no</w:t>
      </w:r>
      <w:r>
        <w:rPr>
          <w:spacing w:val="17"/>
          <w:sz w:val="18"/>
        </w:rPr>
        <w:t xml:space="preserve"> </w:t>
      </w:r>
      <w:r>
        <w:rPr>
          <w:sz w:val="18"/>
        </w:rPr>
        <w:t>presente</w:t>
      </w:r>
      <w:r>
        <w:rPr>
          <w:spacing w:val="20"/>
          <w:sz w:val="18"/>
        </w:rPr>
        <w:t xml:space="preserve"> </w:t>
      </w:r>
      <w:r>
        <w:rPr>
          <w:sz w:val="18"/>
        </w:rPr>
        <w:t>termo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compromisso</w:t>
      </w:r>
      <w:r>
        <w:rPr>
          <w:spacing w:val="21"/>
          <w:sz w:val="18"/>
        </w:rPr>
        <w:t xml:space="preserve"> </w:t>
      </w:r>
      <w:r>
        <w:rPr>
          <w:sz w:val="18"/>
        </w:rPr>
        <w:t>do</w:t>
      </w:r>
      <w:r>
        <w:rPr>
          <w:spacing w:val="17"/>
          <w:sz w:val="18"/>
        </w:rPr>
        <w:t xml:space="preserve"> </w:t>
      </w:r>
      <w:r>
        <w:rPr>
          <w:sz w:val="18"/>
        </w:rPr>
        <w:t>estágio,</w:t>
      </w:r>
      <w:r>
        <w:rPr>
          <w:spacing w:val="-37"/>
          <w:sz w:val="18"/>
        </w:rPr>
        <w:t xml:space="preserve"> </w:t>
      </w:r>
      <w:r>
        <w:rPr>
          <w:sz w:val="18"/>
        </w:rPr>
        <w:t>bem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3"/>
          <w:sz w:val="18"/>
        </w:rPr>
        <w:t xml:space="preserve"> </w:t>
      </w:r>
      <w:r>
        <w:rPr>
          <w:sz w:val="18"/>
        </w:rPr>
        <w:t>nos</w:t>
      </w:r>
      <w:r>
        <w:rPr>
          <w:spacing w:val="-2"/>
          <w:sz w:val="18"/>
        </w:rPr>
        <w:t xml:space="preserve"> </w:t>
      </w:r>
      <w:r>
        <w:rPr>
          <w:sz w:val="18"/>
        </w:rPr>
        <w:t>convênios</w:t>
      </w:r>
      <w:r>
        <w:rPr>
          <w:spacing w:val="-2"/>
          <w:sz w:val="18"/>
        </w:rPr>
        <w:t xml:space="preserve"> </w:t>
      </w:r>
      <w:r>
        <w:rPr>
          <w:sz w:val="18"/>
        </w:rPr>
        <w:t>com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-1"/>
          <w:sz w:val="18"/>
        </w:rPr>
        <w:t xml:space="preserve"> </w:t>
      </w:r>
      <w:r>
        <w:rPr>
          <w:sz w:val="18"/>
        </w:rPr>
        <w:t>DE ENSINO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com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EMPRESA CONCEDENTE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quais</w:t>
      </w:r>
      <w:r>
        <w:rPr>
          <w:spacing w:val="3"/>
          <w:sz w:val="18"/>
        </w:rPr>
        <w:t xml:space="preserve"> </w:t>
      </w:r>
      <w:r>
        <w:rPr>
          <w:sz w:val="18"/>
        </w:rPr>
        <w:t>decorre</w:t>
      </w:r>
      <w:r>
        <w:rPr>
          <w:spacing w:val="-2"/>
          <w:sz w:val="18"/>
        </w:rPr>
        <w:t xml:space="preserve"> </w:t>
      </w:r>
      <w:r>
        <w:rPr>
          <w:sz w:val="18"/>
        </w:rPr>
        <w:t>este</w:t>
      </w:r>
      <w:r>
        <w:rPr>
          <w:spacing w:val="-1"/>
          <w:sz w:val="18"/>
        </w:rPr>
        <w:t xml:space="preserve"> </w:t>
      </w:r>
      <w:r>
        <w:rPr>
          <w:sz w:val="18"/>
        </w:rPr>
        <w:t>documento legal.</w:t>
      </w:r>
    </w:p>
    <w:p w14:paraId="5D35A7D4" w14:textId="77777777" w:rsidR="00C94807" w:rsidRDefault="00C94807">
      <w:pPr>
        <w:pStyle w:val="Corpodetexto"/>
      </w:pPr>
    </w:p>
    <w:p w14:paraId="6E745458" w14:textId="77777777" w:rsidR="00C94807" w:rsidRDefault="005639C2">
      <w:pPr>
        <w:spacing w:before="1"/>
        <w:ind w:left="112" w:right="208"/>
        <w:jc w:val="both"/>
        <w:rPr>
          <w:sz w:val="18"/>
        </w:rPr>
      </w:pPr>
      <w:r>
        <w:rPr>
          <w:sz w:val="18"/>
        </w:rPr>
        <w:t>CLAÚSULA OITAVA: Durante a realização do estágio, o aluno estagiário estará obrigatoriamente protegido contra acidentes pessoais,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sofrido no local do estágio, seguro de vida providenciado pela </w:t>
      </w:r>
      <w:r>
        <w:rPr>
          <w:b/>
          <w:sz w:val="18"/>
        </w:rPr>
        <w:t>UFPI</w:t>
      </w:r>
      <w:r>
        <w:rPr>
          <w:bCs/>
          <w:sz w:val="18"/>
        </w:rPr>
        <w:t>,</w:t>
      </w:r>
      <w:r>
        <w:rPr>
          <w:b/>
          <w:sz w:val="18"/>
        </w:rPr>
        <w:t xml:space="preserve"> </w:t>
      </w:r>
      <w:r>
        <w:rPr>
          <w:bCs/>
          <w:sz w:val="18"/>
          <w:lang w:val="pt-BR"/>
        </w:rPr>
        <w:t>através da</w:t>
      </w:r>
      <w:r>
        <w:rPr>
          <w:b/>
          <w:sz w:val="18"/>
          <w:lang w:val="pt-BR"/>
        </w:rPr>
        <w:t xml:space="preserve"> MBM SEGURADORA S.A</w:t>
      </w:r>
      <w:r>
        <w:rPr>
          <w:b/>
          <w:sz w:val="18"/>
        </w:rPr>
        <w:t>, apólice</w:t>
      </w:r>
      <w:r>
        <w:rPr>
          <w:b/>
          <w:sz w:val="18"/>
          <w:lang w:val="pt-BR"/>
        </w:rPr>
        <w:t xml:space="preserve"> 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nº</w:t>
      </w:r>
      <w:r>
        <w:rPr>
          <w:b/>
          <w:sz w:val="18"/>
          <w:lang w:val="pt-BR"/>
        </w:rPr>
        <w:t xml:space="preserve"> 21.0982.55705.001,</w:t>
      </w:r>
      <w:r>
        <w:rPr>
          <w:spacing w:val="-2"/>
          <w:sz w:val="18"/>
        </w:rPr>
        <w:t xml:space="preserve"> </w:t>
      </w:r>
      <w:r>
        <w:rPr>
          <w:sz w:val="18"/>
        </w:rPr>
        <w:t>conforme</w:t>
      </w:r>
      <w:r>
        <w:rPr>
          <w:spacing w:val="-4"/>
          <w:sz w:val="18"/>
        </w:rPr>
        <w:t xml:space="preserve"> </w:t>
      </w:r>
      <w:r>
        <w:rPr>
          <w:sz w:val="18"/>
        </w:rPr>
        <w:t>estabelecido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Termo de</w:t>
      </w:r>
      <w:r>
        <w:rPr>
          <w:spacing w:val="-1"/>
          <w:sz w:val="18"/>
        </w:rPr>
        <w:t xml:space="preserve"> </w:t>
      </w:r>
      <w:r>
        <w:rPr>
          <w:sz w:val="18"/>
        </w:rPr>
        <w:t>Convênio.</w:t>
      </w:r>
    </w:p>
    <w:p w14:paraId="7FD4961F" w14:textId="77777777" w:rsidR="00C94807" w:rsidRDefault="00C94807">
      <w:pPr>
        <w:pStyle w:val="Corpodetexto"/>
        <w:spacing w:before="1"/>
        <w:rPr>
          <w:sz w:val="20"/>
        </w:rPr>
      </w:pPr>
    </w:p>
    <w:p w14:paraId="199021AB" w14:textId="77777777" w:rsidR="00C94807" w:rsidRDefault="005639C2">
      <w:pPr>
        <w:pStyle w:val="Corpodetexto"/>
        <w:ind w:left="112"/>
        <w:jc w:val="both"/>
      </w:pPr>
      <w:r>
        <w:t>E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estarem</w:t>
      </w:r>
      <w:r>
        <w:rPr>
          <w:spacing w:val="-2"/>
        </w:rPr>
        <w:t xml:space="preserve"> </w:t>
      </w:r>
      <w:r>
        <w:t>sempre juntos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contratados,</w:t>
      </w:r>
      <w:r>
        <w:rPr>
          <w:spacing w:val="-2"/>
        </w:rPr>
        <w:t xml:space="preserve"> </w:t>
      </w:r>
      <w:r>
        <w:t>assinam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partes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vias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teor e</w:t>
      </w:r>
      <w:r>
        <w:rPr>
          <w:spacing w:val="-2"/>
        </w:rPr>
        <w:t xml:space="preserve"> </w:t>
      </w:r>
      <w:r>
        <w:t>forma.</w:t>
      </w:r>
    </w:p>
    <w:p w14:paraId="49686115" w14:textId="77777777" w:rsidR="00C94807" w:rsidRDefault="00C94807">
      <w:pPr>
        <w:pStyle w:val="Corpodetexto"/>
        <w:spacing w:before="9"/>
        <w:rPr>
          <w:sz w:val="17"/>
        </w:rPr>
      </w:pPr>
    </w:p>
    <w:p w14:paraId="446132CD" w14:textId="77777777" w:rsidR="00C94807" w:rsidRDefault="005639C2">
      <w:pPr>
        <w:pStyle w:val="Corpodetexto"/>
        <w:tabs>
          <w:tab w:val="left" w:pos="1485"/>
          <w:tab w:val="left" w:pos="2203"/>
          <w:tab w:val="left" w:pos="2877"/>
        </w:tabs>
        <w:spacing w:before="1"/>
        <w:ind w:right="96"/>
        <w:jc w:val="center"/>
      </w:pPr>
      <w:r>
        <w:t>Teresina</w:t>
      </w:r>
      <w:r>
        <w:rPr>
          <w:spacing w:val="-1"/>
        </w:rPr>
        <w:t xml:space="preserve"> </w:t>
      </w:r>
      <w:r w:rsidR="008A1BBC">
        <w:t xml:space="preserve">(PI), </w:t>
      </w:r>
      <w:r w:rsidR="008A1BBC">
        <w:fldChar w:fldCharType="begin">
          <w:ffData>
            <w:name w:val="Texto45"/>
            <w:enabled/>
            <w:calcOnExit w:val="0"/>
            <w:textInput/>
          </w:ffData>
        </w:fldChar>
      </w:r>
      <w:bookmarkStart w:id="45" w:name="Texto45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45"/>
      <w:r w:rsidR="008A1BBC">
        <w:t xml:space="preserve"> de </w:t>
      </w:r>
      <w:r w:rsidR="008A1BBC">
        <w:fldChar w:fldCharType="begin">
          <w:ffData>
            <w:name w:val="Texto46"/>
            <w:enabled/>
            <w:calcOnExit w:val="0"/>
            <w:textInput/>
          </w:ffData>
        </w:fldChar>
      </w:r>
      <w:bookmarkStart w:id="46" w:name="Texto46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46"/>
      <w:r w:rsidR="008A1BBC">
        <w:t xml:space="preserve"> de </w:t>
      </w:r>
      <w:r w:rsidR="008A1BBC">
        <w:fldChar w:fldCharType="begin">
          <w:ffData>
            <w:name w:val="Texto47"/>
            <w:enabled/>
            <w:calcOnExit w:val="0"/>
            <w:textInput/>
          </w:ffData>
        </w:fldChar>
      </w:r>
      <w:bookmarkStart w:id="47" w:name="Texto47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47"/>
      <w:r>
        <w:t>.</w:t>
      </w:r>
    </w:p>
    <w:p w14:paraId="5FE6C9F2" w14:textId="77777777" w:rsidR="00C94807" w:rsidRDefault="00C94807">
      <w:pPr>
        <w:pStyle w:val="Corpodetexto"/>
        <w:rPr>
          <w:sz w:val="20"/>
        </w:rPr>
      </w:pPr>
    </w:p>
    <w:p w14:paraId="6EB64A41" w14:textId="77777777" w:rsidR="00B90C46" w:rsidRDefault="00B90C46">
      <w:pPr>
        <w:pStyle w:val="Corpodetexto"/>
        <w:spacing w:before="4"/>
        <w:rPr>
          <w:sz w:val="20"/>
        </w:rPr>
      </w:pPr>
    </w:p>
    <w:p w14:paraId="057C1D83" w14:textId="77777777" w:rsidR="00B90C46" w:rsidRDefault="00B90C46">
      <w:pPr>
        <w:pStyle w:val="Corpodetexto"/>
        <w:spacing w:before="4"/>
        <w:rPr>
          <w:sz w:val="20"/>
        </w:rPr>
      </w:pPr>
    </w:p>
    <w:p w14:paraId="70C4BFC9" w14:textId="3E662067" w:rsidR="00C94807" w:rsidRDefault="002E0EB2">
      <w:pPr>
        <w:pStyle w:val="Corpodetexto"/>
        <w:spacing w:before="4"/>
        <w:rPr>
          <w:sz w:val="21"/>
        </w:rPr>
      </w:pPr>
      <w:r>
        <w:pict w14:anchorId="4F293854">
          <v:shape id="_x0000_s1027" style="position:absolute;margin-left:342.1pt;margin-top:20.15pt;width:199.1pt;height:3.55pt;flip:y;z-index:-251659776;mso-wrap-distance-top:0;mso-wrap-distance-bottom:0;mso-position-horizontal-relative:page;mso-width-relative:page;mso-height-relative:page" coordorigin="7106,307" coordsize="3311,0" path="m7106,307r3311,e" filled="f" strokeweight=".21783mm">
            <v:path arrowok="t"/>
            <w10:wrap type="topAndBottom" anchorx="page"/>
          </v:shape>
        </w:pict>
      </w:r>
      <w:r>
        <w:pict w14:anchorId="50650979">
          <v:shape id="_x0000_s1026" style="position:absolute;margin-left:45.6pt;margin-top:21.9pt;width:210.85pt;height:4.1pt;flip:y;z-index:-251660800;mso-wrap-distance-top:0;mso-wrap-distance-bottom:0;mso-position-horizontal-relative:page;mso-width-relative:page;mso-height-relative:page" coordorigin="852,307" coordsize="3594,0" path="m852,307r3594,e" filled="f" strokeweight=".21783mm">
            <v:path arrowok="t"/>
            <w10:wrap type="topAndBottom" anchorx="page"/>
          </v:shape>
        </w:pict>
      </w:r>
    </w:p>
    <w:p w14:paraId="46FE6E11" w14:textId="2932CF99" w:rsidR="00C94807" w:rsidRDefault="005639C2">
      <w:pPr>
        <w:pStyle w:val="Ttulo1"/>
        <w:tabs>
          <w:tab w:val="left" w:pos="7175"/>
        </w:tabs>
        <w:spacing w:line="219" w:lineRule="exact"/>
        <w:ind w:left="301"/>
      </w:pPr>
      <w:r>
        <w:t>Prof.</w:t>
      </w:r>
      <w:r w:rsidR="00B90C46">
        <w:t>ª</w:t>
      </w:r>
      <w:r>
        <w:rPr>
          <w:spacing w:val="-2"/>
        </w:rPr>
        <w:t xml:space="preserve"> </w:t>
      </w:r>
      <w:r w:rsidR="00B90C46">
        <w:t>Dr.ª</w:t>
      </w:r>
      <w:r>
        <w:t>.</w:t>
      </w:r>
      <w:r>
        <w:rPr>
          <w:spacing w:val="-5"/>
        </w:rPr>
        <w:t xml:space="preserve"> </w:t>
      </w:r>
      <w:r w:rsidR="00B90C46">
        <w:t>Ágata Laisa Laremberg Alves Cavalcanti</w:t>
      </w:r>
      <w:r>
        <w:tab/>
        <w:t>Empresa/Instituição</w:t>
      </w:r>
    </w:p>
    <w:p w14:paraId="29D15952" w14:textId="3819ECCA" w:rsidR="00C94807" w:rsidRDefault="005639C2" w:rsidP="00794781">
      <w:pPr>
        <w:tabs>
          <w:tab w:val="left" w:pos="7215"/>
        </w:tabs>
        <w:ind w:left="851" w:right="1875" w:hanging="142"/>
        <w:rPr>
          <w:sz w:val="16"/>
        </w:rPr>
      </w:pPr>
      <w:r>
        <w:rPr>
          <w:sz w:val="16"/>
        </w:rPr>
        <w:t>Coordenadora</w:t>
      </w:r>
      <w:r>
        <w:rPr>
          <w:spacing w:val="-3"/>
          <w:sz w:val="16"/>
        </w:rPr>
        <w:t xml:space="preserve"> </w:t>
      </w:r>
      <w:r w:rsidR="00E70B78">
        <w:rPr>
          <w:spacing w:val="-3"/>
          <w:sz w:val="16"/>
        </w:rPr>
        <w:t xml:space="preserve">Geral </w:t>
      </w:r>
      <w:r>
        <w:rPr>
          <w:sz w:val="16"/>
        </w:rPr>
        <w:t>de Estágio</w:t>
      </w:r>
      <w:r w:rsidR="00E70B78">
        <w:rPr>
          <w:sz w:val="16"/>
        </w:rPr>
        <w:t>s</w:t>
      </w:r>
      <w:r>
        <w:rPr>
          <w:sz w:val="16"/>
        </w:rPr>
        <w:t>/UFPI</w:t>
      </w:r>
      <w:r>
        <w:rPr>
          <w:sz w:val="16"/>
        </w:rPr>
        <w:tab/>
        <w:t>(carimbo assinatura)</w:t>
      </w:r>
      <w:r>
        <w:rPr>
          <w:spacing w:val="-33"/>
          <w:sz w:val="16"/>
        </w:rPr>
        <w:t xml:space="preserve"> </w:t>
      </w:r>
      <w:r w:rsidR="00794781">
        <w:rPr>
          <w:spacing w:val="-33"/>
          <w:sz w:val="16"/>
        </w:rPr>
        <w:t xml:space="preserve">        </w:t>
      </w:r>
      <w:r>
        <w:rPr>
          <w:sz w:val="16"/>
        </w:rPr>
        <w:t>SIAPE</w:t>
      </w:r>
      <w:r>
        <w:rPr>
          <w:spacing w:val="-2"/>
          <w:sz w:val="16"/>
        </w:rPr>
        <w:t xml:space="preserve"> </w:t>
      </w:r>
      <w:r w:rsidR="00B90C46">
        <w:rPr>
          <w:sz w:val="16"/>
        </w:rPr>
        <w:t>3010540</w:t>
      </w:r>
      <w:r>
        <w:rPr>
          <w:spacing w:val="-2"/>
          <w:sz w:val="16"/>
        </w:rPr>
        <w:t xml:space="preserve"> </w:t>
      </w:r>
      <w:r>
        <w:rPr>
          <w:sz w:val="16"/>
        </w:rPr>
        <w:t>CPF.</w:t>
      </w:r>
      <w:r>
        <w:rPr>
          <w:spacing w:val="-3"/>
          <w:sz w:val="16"/>
        </w:rPr>
        <w:t xml:space="preserve"> </w:t>
      </w:r>
      <w:r w:rsidR="00B90C46">
        <w:rPr>
          <w:sz w:val="16"/>
        </w:rPr>
        <w:t>028.596.843-28</w:t>
      </w:r>
    </w:p>
    <w:p w14:paraId="5F5C5BC7" w14:textId="77777777" w:rsidR="00C94807" w:rsidRDefault="00C94807">
      <w:pPr>
        <w:pStyle w:val="Corpodetexto"/>
        <w:rPr>
          <w:sz w:val="20"/>
        </w:rPr>
      </w:pPr>
    </w:p>
    <w:p w14:paraId="7539DBF3" w14:textId="77777777" w:rsidR="00C94807" w:rsidRDefault="00C94807">
      <w:pPr>
        <w:pStyle w:val="Corpodetexto"/>
        <w:rPr>
          <w:sz w:val="20"/>
        </w:rPr>
      </w:pPr>
    </w:p>
    <w:p w14:paraId="47B7E061" w14:textId="77777777" w:rsidR="00C94807" w:rsidRDefault="002E0EB2">
      <w:pPr>
        <w:pStyle w:val="Corpodetexto"/>
        <w:spacing w:before="3"/>
        <w:rPr>
          <w:sz w:val="11"/>
        </w:rPr>
      </w:pPr>
      <w:r>
        <w:pict w14:anchorId="7B62D264">
          <v:shape id="_x0000_s1028" style="position:absolute;margin-left:155.6pt;margin-top:9.15pt;width:269.7pt;height:.1pt;z-index:-251658752;mso-wrap-distance-top:0;mso-wrap-distance-bottom:0;mso-position-horizontal-relative:page;mso-width-relative:page;mso-height-relative:page" coordorigin="3113,183" coordsize="5394,0" path="m3113,183r5393,e" filled="f" strokeweight=".21783mm">
            <v:path arrowok="t"/>
            <w10:wrap type="topAndBottom" anchorx="page"/>
          </v:shape>
        </w:pict>
      </w:r>
    </w:p>
    <w:p w14:paraId="7427C0AD" w14:textId="77777777" w:rsidR="00C94807" w:rsidRDefault="005639C2">
      <w:pPr>
        <w:pStyle w:val="Ttulo1"/>
        <w:ind w:right="280"/>
        <w:jc w:val="center"/>
      </w:pPr>
      <w:r>
        <w:t>Estagiário</w:t>
      </w:r>
      <w:r>
        <w:rPr>
          <w:spacing w:val="-4"/>
        </w:rPr>
        <w:t xml:space="preserve"> </w:t>
      </w:r>
      <w:r>
        <w:t>(assinatura)</w:t>
      </w:r>
    </w:p>
    <w:p w14:paraId="3417AC14" w14:textId="77777777" w:rsidR="00C94807" w:rsidRDefault="00C94807">
      <w:pPr>
        <w:pStyle w:val="Corpodetexto"/>
        <w:spacing w:before="10"/>
        <w:rPr>
          <w:sz w:val="13"/>
        </w:rPr>
      </w:pPr>
    </w:p>
    <w:p w14:paraId="0B313F3B" w14:textId="77777777" w:rsidR="00C94807" w:rsidRDefault="005639C2">
      <w:pPr>
        <w:spacing w:before="62"/>
        <w:ind w:left="112"/>
        <w:rPr>
          <w:sz w:val="19"/>
        </w:rPr>
      </w:pPr>
      <w:r>
        <w:rPr>
          <w:sz w:val="19"/>
        </w:rPr>
        <w:t>Testemunhas:</w:t>
      </w:r>
    </w:p>
    <w:p w14:paraId="7B53643E" w14:textId="77777777" w:rsidR="00C94807" w:rsidRDefault="00C94807">
      <w:pPr>
        <w:pStyle w:val="Corpodetexto"/>
        <w:rPr>
          <w:sz w:val="20"/>
        </w:rPr>
      </w:pPr>
    </w:p>
    <w:p w14:paraId="49398600" w14:textId="77777777" w:rsidR="00C94807" w:rsidRDefault="00C94807">
      <w:pPr>
        <w:pStyle w:val="Corpodetexto"/>
        <w:rPr>
          <w:sz w:val="20"/>
        </w:rPr>
      </w:pPr>
    </w:p>
    <w:p w14:paraId="3ED681FF" w14:textId="77777777" w:rsidR="00C94807" w:rsidRDefault="002E0EB2">
      <w:pPr>
        <w:pStyle w:val="Corpodetexto"/>
        <w:spacing w:before="4"/>
        <w:rPr>
          <w:sz w:val="11"/>
        </w:rPr>
      </w:pPr>
      <w:r>
        <w:pict w14:anchorId="192E4B67">
          <v:shape id="_x0000_s1029" style="position:absolute;margin-left:42.55pt;margin-top:9.2pt;width:193.85pt;height:.1pt;z-index:-251657728;mso-wrap-distance-top:0;mso-wrap-distance-bottom:0;mso-position-horizontal-relative:page;mso-width-relative:page;mso-height-relative:page" coordorigin="852,185" coordsize="3877,0" path="m852,185r3877,e" filled="f" strokeweight=".21783mm">
            <v:path arrowok="t"/>
            <w10:wrap type="topAndBottom" anchorx="page"/>
          </v:shape>
        </w:pict>
      </w:r>
      <w:r>
        <w:pict w14:anchorId="200F78AD">
          <v:shape id="_x0000_s1030" style="position:absolute;margin-left:298.2pt;margin-top:9.2pt;width:208.15pt;height:.1pt;z-index:-251656704;mso-wrap-distance-top:0;mso-wrap-distance-bottom:0;mso-position-horizontal-relative:page;mso-width-relative:page;mso-height-relative:page" coordorigin="5964,185" coordsize="4163,0" path="m5964,185r4162,e" filled="f" strokeweight=".21783mm">
            <v:path arrowok="t"/>
            <w10:wrap type="topAndBottom" anchorx="page"/>
          </v:shape>
        </w:pict>
      </w:r>
    </w:p>
    <w:p w14:paraId="4645DEDD" w14:textId="77777777" w:rsidR="00C94807" w:rsidRDefault="005639C2">
      <w:pPr>
        <w:pStyle w:val="Ttulo1"/>
        <w:tabs>
          <w:tab w:val="left" w:pos="6215"/>
        </w:tabs>
        <w:ind w:left="966"/>
      </w:pP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CPF</w:t>
      </w:r>
      <w:r>
        <w:tab/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CPF</w:t>
      </w:r>
    </w:p>
    <w:p w14:paraId="0183AC37" w14:textId="77777777" w:rsidR="008A1BBC" w:rsidRPr="008A1BBC" w:rsidRDefault="008A1BBC" w:rsidP="008A1BBC">
      <w:r>
        <w:t xml:space="preserve">                             </w:t>
      </w:r>
      <w: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8" w:name="Texto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  <w:r>
        <w:t xml:space="preserve">                                                                                            </w:t>
      </w:r>
      <w: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9" w:name="Texto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sectPr w:rsidR="008A1BBC" w:rsidRPr="008A1BBC">
      <w:pgSz w:w="11910" w:h="16840"/>
      <w:pgMar w:top="11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9167" w14:textId="77777777" w:rsidR="002E0EB2" w:rsidRDefault="002E0EB2">
      <w:r>
        <w:separator/>
      </w:r>
    </w:p>
  </w:endnote>
  <w:endnote w:type="continuationSeparator" w:id="0">
    <w:p w14:paraId="7601295F" w14:textId="77777777" w:rsidR="002E0EB2" w:rsidRDefault="002E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E20E" w14:textId="77777777" w:rsidR="002E0EB2" w:rsidRDefault="002E0EB2">
      <w:r>
        <w:separator/>
      </w:r>
    </w:p>
  </w:footnote>
  <w:footnote w:type="continuationSeparator" w:id="0">
    <w:p w14:paraId="45D0DB57" w14:textId="77777777" w:rsidR="002E0EB2" w:rsidRDefault="002E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392" w:hanging="281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05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7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112" w:hanging="281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>
      <w:numFmt w:val="bullet"/>
      <w:lvlText w:val="•"/>
      <w:lvlJc w:val="left"/>
      <w:pPr>
        <w:ind w:left="1150" w:hanging="28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81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4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392" w:hanging="281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05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7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28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pEkxQanh9QVg31k8u/qiqHO1xFTXldBk6IQiJ1EaHA+OHRQAhOL/q+42qWLZB7dfJEW5YLx+NoHXZj4c9O37A==" w:salt="eE/rY9/h1Vca9KWlbNMPd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4807"/>
    <w:rsid w:val="002E0EB2"/>
    <w:rsid w:val="003B6BA8"/>
    <w:rsid w:val="005639C2"/>
    <w:rsid w:val="00794781"/>
    <w:rsid w:val="007C3CCB"/>
    <w:rsid w:val="008A1BBC"/>
    <w:rsid w:val="009F1FCC"/>
    <w:rsid w:val="00B90C46"/>
    <w:rsid w:val="00C1423E"/>
    <w:rsid w:val="00C94807"/>
    <w:rsid w:val="00D2362B"/>
    <w:rsid w:val="00E70B78"/>
    <w:rsid w:val="00E94020"/>
    <w:rsid w:val="00EE3266"/>
    <w:rsid w:val="3F45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CD11044"/>
  <w15:docId w15:val="{1526B7DB-4402-41E1-9B90-600D8B10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spacing w:line="220" w:lineRule="exact"/>
      <w:outlineLvl w:val="0"/>
    </w:pPr>
    <w:rPr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left="3104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line="219" w:lineRule="exact"/>
      <w:ind w:left="392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ge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Estágio</dc:creator>
  <cp:lastModifiedBy>Jullyane Teixeira</cp:lastModifiedBy>
  <cp:revision>9</cp:revision>
  <dcterms:created xsi:type="dcterms:W3CDTF">2023-05-02T14:04:00Z</dcterms:created>
  <dcterms:modified xsi:type="dcterms:W3CDTF">2024-04-12T15:06:00Z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2023-05-02T00:00:00Z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80070710AA0640AFA825F15544661D30</vt:lpwstr>
  </property>
</Properties>
</file>